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532B6" w14:textId="1E95015C" w:rsidR="00800D15" w:rsidRPr="0082211A" w:rsidRDefault="009719EB" w:rsidP="0082211A">
      <w:pPr>
        <w:spacing w:line="276" w:lineRule="auto"/>
        <w:jc w:val="both"/>
        <w:rPr>
          <w:rFonts w:ascii="Arial Narrow" w:hAnsi="Arial Narrow" w:cs="Times New Roman"/>
        </w:rPr>
      </w:pPr>
      <w:r w:rsidRPr="0082211A">
        <w:rPr>
          <w:rFonts w:ascii="Arial Narrow" w:hAnsi="Arial Narrow" w:cs="Times New Roman"/>
          <w:b/>
          <w:bCs/>
        </w:rPr>
        <w:t>Istotne postanowienia umowne - Załącznik nr 3 do Zapytania ofertowego</w:t>
      </w:r>
    </w:p>
    <w:p w14:paraId="659FABD8" w14:textId="77777777" w:rsidR="005854D8" w:rsidRPr="0082211A" w:rsidRDefault="005854D8" w:rsidP="0082211A">
      <w:pPr>
        <w:spacing w:after="0" w:line="276" w:lineRule="auto"/>
        <w:jc w:val="center"/>
        <w:rPr>
          <w:rFonts w:ascii="Arial Narrow" w:hAnsi="Arial Narrow" w:cs="Times New Roman"/>
          <w:b/>
          <w:bCs/>
        </w:rPr>
      </w:pPr>
      <w:bookmarkStart w:id="0" w:name="_Hlk500758597"/>
    </w:p>
    <w:p w14:paraId="77F73858" w14:textId="65B44A65" w:rsidR="00800D15" w:rsidRPr="0082211A" w:rsidRDefault="002517DB" w:rsidP="0082211A">
      <w:pPr>
        <w:spacing w:after="0" w:line="276" w:lineRule="auto"/>
        <w:jc w:val="center"/>
        <w:rPr>
          <w:rFonts w:ascii="Arial Narrow" w:hAnsi="Arial Narrow" w:cs="Times New Roman"/>
          <w:b/>
          <w:bCs/>
        </w:rPr>
      </w:pPr>
      <w:r w:rsidRPr="0082211A">
        <w:rPr>
          <w:rFonts w:ascii="Arial Narrow" w:hAnsi="Arial Narrow" w:cs="Times New Roman"/>
          <w:b/>
          <w:bCs/>
        </w:rPr>
        <w:t xml:space="preserve">UMOWA NA ODBIÓR OSADU nr </w:t>
      </w:r>
      <w:r w:rsidR="009719EB" w:rsidRPr="0082211A">
        <w:rPr>
          <w:rFonts w:ascii="Arial Narrow" w:hAnsi="Arial Narrow" w:cs="Times New Roman"/>
          <w:b/>
          <w:bCs/>
        </w:rPr>
        <w:t>…………</w:t>
      </w:r>
    </w:p>
    <w:p w14:paraId="62398C11" w14:textId="77777777" w:rsidR="00800D15" w:rsidRPr="0082211A" w:rsidRDefault="00800D15" w:rsidP="0082211A">
      <w:pPr>
        <w:spacing w:after="0" w:line="276" w:lineRule="auto"/>
        <w:jc w:val="center"/>
        <w:rPr>
          <w:rFonts w:ascii="Arial Narrow" w:hAnsi="Arial Narrow" w:cs="Times New Roman"/>
          <w:b/>
          <w:bCs/>
        </w:rPr>
      </w:pPr>
    </w:p>
    <w:p w14:paraId="54BF4B01" w14:textId="2F5DB1AF" w:rsidR="00800D15" w:rsidRPr="0082211A" w:rsidRDefault="00800D15" w:rsidP="0082211A">
      <w:pPr>
        <w:spacing w:after="0" w:line="276" w:lineRule="auto"/>
        <w:jc w:val="both"/>
        <w:rPr>
          <w:rFonts w:ascii="Arial Narrow" w:hAnsi="Arial Narrow" w:cs="Times New Roman"/>
        </w:rPr>
      </w:pPr>
      <w:r w:rsidRPr="0082211A">
        <w:rPr>
          <w:rFonts w:ascii="Arial Narrow" w:hAnsi="Arial Narrow" w:cs="Times New Roman"/>
        </w:rPr>
        <w:t xml:space="preserve">zawarta w dniu: </w:t>
      </w:r>
      <w:r w:rsidR="009719EB" w:rsidRPr="0082211A">
        <w:rPr>
          <w:rFonts w:ascii="Arial Narrow" w:hAnsi="Arial Narrow" w:cs="Times New Roman"/>
        </w:rPr>
        <w:t>………………..</w:t>
      </w:r>
      <w:r w:rsidRPr="0082211A">
        <w:rPr>
          <w:rFonts w:ascii="Arial Narrow" w:hAnsi="Arial Narrow" w:cs="Times New Roman"/>
        </w:rPr>
        <w:t xml:space="preserve"> pomiędzy: </w:t>
      </w:r>
    </w:p>
    <w:p w14:paraId="0E8E3E03" w14:textId="5534627C" w:rsidR="00800D15" w:rsidRPr="0082211A" w:rsidRDefault="00800D15" w:rsidP="0082211A">
      <w:pPr>
        <w:tabs>
          <w:tab w:val="left" w:pos="284"/>
        </w:tabs>
        <w:spacing w:after="0" w:line="276" w:lineRule="auto"/>
        <w:ind w:right="256"/>
        <w:jc w:val="both"/>
        <w:rPr>
          <w:rFonts w:ascii="Arial Narrow" w:hAnsi="Arial Narrow" w:cs="Times New Roman"/>
          <w:lang w:eastAsia="pl-PL"/>
        </w:rPr>
      </w:pPr>
      <w:r w:rsidRPr="0082211A">
        <w:rPr>
          <w:rFonts w:ascii="Arial Narrow" w:hAnsi="Arial Narrow" w:cs="Times New Roman"/>
          <w:lang w:eastAsia="pl-PL"/>
        </w:rPr>
        <w:t>Przedsiębiorstwem Usług Komunalnych Łagów Sp. z o.o. z adresem i siedzibą ul. Rynek 62, 26-025 Łagów NIP 6572919724, REGON 362649786, Sąd Rejonowy w Kielcach, X Wydział Gospodarczy, KRS 0000573274, Kapitał Zakładowy 11.050.000,00 zł, zwany</w:t>
      </w:r>
      <w:r w:rsidR="00992A75" w:rsidRPr="0082211A">
        <w:rPr>
          <w:rFonts w:ascii="Arial Narrow" w:hAnsi="Arial Narrow" w:cs="Times New Roman"/>
          <w:lang w:eastAsia="pl-PL"/>
        </w:rPr>
        <w:t>m</w:t>
      </w:r>
      <w:r w:rsidRPr="0082211A">
        <w:rPr>
          <w:rFonts w:ascii="Arial Narrow" w:hAnsi="Arial Narrow" w:cs="Times New Roman"/>
          <w:lang w:eastAsia="pl-PL"/>
        </w:rPr>
        <w:t xml:space="preserve"> w dalszej części umowy </w:t>
      </w:r>
      <w:r w:rsidRPr="0082211A">
        <w:rPr>
          <w:rFonts w:ascii="Arial Narrow" w:hAnsi="Arial Narrow" w:cs="Times New Roman"/>
          <w:b/>
          <w:bCs/>
          <w:lang w:eastAsia="pl-PL"/>
        </w:rPr>
        <w:t>„Zamawiającym”</w:t>
      </w:r>
      <w:r w:rsidRPr="0082211A">
        <w:rPr>
          <w:rFonts w:ascii="Arial Narrow" w:hAnsi="Arial Narrow" w:cs="Times New Roman"/>
          <w:lang w:eastAsia="pl-PL"/>
        </w:rPr>
        <w:t xml:space="preserve"> reprezentowanym przez:</w:t>
      </w:r>
      <w:r w:rsidR="00992A75" w:rsidRPr="0082211A">
        <w:rPr>
          <w:rFonts w:ascii="Arial Narrow" w:hAnsi="Arial Narrow" w:cs="Times New Roman"/>
          <w:lang w:eastAsia="pl-PL"/>
        </w:rPr>
        <w:t xml:space="preserve"> </w:t>
      </w:r>
      <w:r w:rsidRPr="0082211A">
        <w:rPr>
          <w:rFonts w:ascii="Arial Narrow" w:hAnsi="Arial Narrow" w:cs="Times New Roman"/>
          <w:lang w:eastAsia="pl-PL"/>
        </w:rPr>
        <w:t xml:space="preserve">Pawła Kudłacza - Prezesa Zarządu </w:t>
      </w:r>
    </w:p>
    <w:p w14:paraId="198E5F7C" w14:textId="1E5A0008" w:rsidR="00800D15" w:rsidRPr="0082211A" w:rsidRDefault="006463FE" w:rsidP="0082211A">
      <w:pPr>
        <w:spacing w:after="0" w:line="276" w:lineRule="auto"/>
        <w:jc w:val="both"/>
        <w:rPr>
          <w:rFonts w:ascii="Arial Narrow" w:hAnsi="Arial Narrow" w:cs="Times New Roman"/>
        </w:rPr>
      </w:pPr>
      <w:r w:rsidRPr="0082211A">
        <w:rPr>
          <w:rFonts w:ascii="Arial Narrow" w:hAnsi="Arial Narrow" w:cs="Times New Roman"/>
        </w:rPr>
        <w:t xml:space="preserve"> a</w:t>
      </w:r>
    </w:p>
    <w:p w14:paraId="679D285C" w14:textId="1182BDC3" w:rsidR="00992A75" w:rsidRPr="0082211A" w:rsidRDefault="009719EB" w:rsidP="0082211A">
      <w:pPr>
        <w:tabs>
          <w:tab w:val="left" w:pos="284"/>
        </w:tabs>
        <w:spacing w:after="0" w:line="276" w:lineRule="auto"/>
        <w:jc w:val="both"/>
        <w:rPr>
          <w:rFonts w:ascii="Arial Narrow" w:hAnsi="Arial Narrow" w:cs="Times New Roman"/>
        </w:rPr>
      </w:pPr>
      <w:r w:rsidRPr="0082211A">
        <w:rPr>
          <w:rFonts w:ascii="Arial Narrow" w:hAnsi="Arial Narrow" w:cs="Times New Roman"/>
        </w:rPr>
        <w:t xml:space="preserve">…………………………………………………………………. </w:t>
      </w:r>
      <w:r w:rsidR="00992A75" w:rsidRPr="0082211A">
        <w:rPr>
          <w:rFonts w:ascii="Arial Narrow" w:hAnsi="Arial Narrow" w:cs="Times New Roman"/>
          <w:lang w:eastAsia="pl-PL"/>
        </w:rPr>
        <w:t xml:space="preserve">zwanym w dalszej części umowy </w:t>
      </w:r>
      <w:r w:rsidR="00992A75" w:rsidRPr="0082211A">
        <w:rPr>
          <w:rFonts w:ascii="Arial Narrow" w:hAnsi="Arial Narrow" w:cs="Times New Roman"/>
          <w:b/>
          <w:bCs/>
          <w:lang w:eastAsia="pl-PL"/>
        </w:rPr>
        <w:t>„ Odbiorcą”</w:t>
      </w:r>
      <w:r w:rsidR="00992A75" w:rsidRPr="0082211A">
        <w:rPr>
          <w:rFonts w:ascii="Arial Narrow" w:hAnsi="Arial Narrow" w:cs="Times New Roman"/>
          <w:lang w:eastAsia="pl-PL"/>
        </w:rPr>
        <w:t xml:space="preserve">  </w:t>
      </w:r>
    </w:p>
    <w:p w14:paraId="0DB5118B" w14:textId="77777777" w:rsidR="00800D15" w:rsidRPr="0082211A" w:rsidRDefault="00800D15" w:rsidP="0082211A">
      <w:pPr>
        <w:spacing w:after="0" w:line="276" w:lineRule="auto"/>
        <w:jc w:val="center"/>
        <w:rPr>
          <w:rFonts w:ascii="Arial Narrow" w:hAnsi="Arial Narrow" w:cs="Times New Roman"/>
        </w:rPr>
      </w:pPr>
      <w:r w:rsidRPr="0082211A">
        <w:rPr>
          <w:rFonts w:ascii="Arial Narrow" w:hAnsi="Arial Narrow" w:cs="Times New Roman"/>
          <w:b/>
          <w:bCs/>
        </w:rPr>
        <w:t>§ 1</w:t>
      </w:r>
    </w:p>
    <w:p w14:paraId="766EAE26" w14:textId="26C8CDA1" w:rsidR="00800D15" w:rsidRPr="0082211A" w:rsidRDefault="00800D15" w:rsidP="0082211A">
      <w:pPr>
        <w:numPr>
          <w:ilvl w:val="0"/>
          <w:numId w:val="1"/>
        </w:numPr>
        <w:spacing w:after="0" w:line="276" w:lineRule="auto"/>
        <w:ind w:left="426" w:hanging="349"/>
        <w:jc w:val="both"/>
        <w:rPr>
          <w:rFonts w:ascii="Arial Narrow" w:hAnsi="Arial Narrow" w:cs="Times New Roman"/>
        </w:rPr>
      </w:pPr>
      <w:r w:rsidRPr="0082211A">
        <w:rPr>
          <w:rFonts w:ascii="Arial Narrow" w:hAnsi="Arial Narrow" w:cs="Times New Roman"/>
        </w:rPr>
        <w:t xml:space="preserve">Nazwa zadania: </w:t>
      </w:r>
      <w:r w:rsidRPr="0082211A">
        <w:rPr>
          <w:rFonts w:ascii="Arial Narrow" w:hAnsi="Arial Narrow" w:cs="Times New Roman"/>
          <w:b/>
          <w:bCs/>
        </w:rPr>
        <w:t>„ Sukcesywny odbiór i transport ustabilizowanego odwodnionego osadu ściekowego po prasie techn</w:t>
      </w:r>
      <w:r w:rsidR="005854D8" w:rsidRPr="0082211A">
        <w:rPr>
          <w:rFonts w:ascii="Arial Narrow" w:hAnsi="Arial Narrow" w:cs="Times New Roman"/>
          <w:b/>
          <w:bCs/>
        </w:rPr>
        <w:t xml:space="preserve">ologicznej oraz </w:t>
      </w:r>
      <w:proofErr w:type="spellStart"/>
      <w:r w:rsidR="005854D8" w:rsidRPr="0082211A">
        <w:rPr>
          <w:rFonts w:ascii="Arial Narrow" w:hAnsi="Arial Narrow" w:cs="Times New Roman"/>
          <w:b/>
          <w:bCs/>
        </w:rPr>
        <w:t>skratek</w:t>
      </w:r>
      <w:proofErr w:type="spellEnd"/>
      <w:r w:rsidR="005854D8" w:rsidRPr="0082211A">
        <w:rPr>
          <w:rFonts w:ascii="Arial Narrow" w:hAnsi="Arial Narrow" w:cs="Times New Roman"/>
          <w:b/>
          <w:bCs/>
        </w:rPr>
        <w:t xml:space="preserve"> i </w:t>
      </w:r>
      <w:r w:rsidR="005B1EBF" w:rsidRPr="0082211A">
        <w:rPr>
          <w:rFonts w:ascii="Arial Narrow" w:hAnsi="Arial Narrow" w:cs="Times New Roman"/>
          <w:b/>
          <w:bCs/>
        </w:rPr>
        <w:t>piasku</w:t>
      </w:r>
      <w:r w:rsidRPr="0082211A">
        <w:rPr>
          <w:rFonts w:ascii="Arial Narrow" w:hAnsi="Arial Narrow" w:cs="Times New Roman"/>
          <w:b/>
          <w:bCs/>
        </w:rPr>
        <w:t xml:space="preserve"> wraz z zagospodarowanie odpadów z oczyszczalni ścieków w Łagowie”.</w:t>
      </w:r>
    </w:p>
    <w:p w14:paraId="40AEA73B" w14:textId="7DAFF1E2" w:rsidR="005854D8" w:rsidRPr="0082211A" w:rsidRDefault="005854D8" w:rsidP="0082211A">
      <w:pPr>
        <w:pStyle w:val="Akapitzlist"/>
        <w:numPr>
          <w:ilvl w:val="0"/>
          <w:numId w:val="1"/>
        </w:numPr>
        <w:spacing w:line="276" w:lineRule="auto"/>
        <w:ind w:left="426" w:hanging="349"/>
        <w:jc w:val="both"/>
        <w:rPr>
          <w:rStyle w:val="Wyrnieniedelikatne"/>
          <w:rFonts w:ascii="Arial Narrow" w:hAnsi="Arial Narrow"/>
          <w:i w:val="0"/>
          <w:color w:val="000000"/>
        </w:rPr>
      </w:pPr>
      <w:r w:rsidRPr="0082211A">
        <w:rPr>
          <w:rStyle w:val="Wyrnieniedelikatne"/>
          <w:rFonts w:ascii="Arial Narrow" w:hAnsi="Arial Narrow"/>
          <w:i w:val="0"/>
          <w:color w:val="000000"/>
        </w:rPr>
        <w:t xml:space="preserve">Przedmiotem     zamówienia    jest    sukcesywny    odbiór,    transport    oraz    zagospodarowanie i unieszkodliwienie osadu ściekowego, </w:t>
      </w:r>
      <w:proofErr w:type="spellStart"/>
      <w:r w:rsidRPr="0082211A">
        <w:rPr>
          <w:rStyle w:val="Wyrnieniedelikatne"/>
          <w:rFonts w:ascii="Arial Narrow" w:hAnsi="Arial Narrow"/>
          <w:i w:val="0"/>
          <w:color w:val="000000"/>
        </w:rPr>
        <w:t>skratek</w:t>
      </w:r>
      <w:proofErr w:type="spellEnd"/>
      <w:r w:rsidRPr="0082211A">
        <w:rPr>
          <w:rStyle w:val="Wyrnieniedelikatne"/>
          <w:rFonts w:ascii="Arial Narrow" w:hAnsi="Arial Narrow"/>
          <w:i w:val="0"/>
          <w:color w:val="000000"/>
        </w:rPr>
        <w:t xml:space="preserve"> i </w:t>
      </w:r>
      <w:r w:rsidR="005B1EBF" w:rsidRPr="0082211A">
        <w:rPr>
          <w:rStyle w:val="Wyrnieniedelikatne"/>
          <w:rFonts w:ascii="Arial Narrow" w:hAnsi="Arial Narrow"/>
          <w:i w:val="0"/>
          <w:color w:val="000000"/>
        </w:rPr>
        <w:t>piasku</w:t>
      </w:r>
      <w:r w:rsidRPr="0082211A">
        <w:rPr>
          <w:rStyle w:val="Wyrnieniedelikatne"/>
          <w:rFonts w:ascii="Arial Narrow" w:hAnsi="Arial Narrow"/>
          <w:i w:val="0"/>
          <w:color w:val="000000"/>
        </w:rPr>
        <w:t xml:space="preserve"> z oczys</w:t>
      </w:r>
      <w:r w:rsidR="009719EB" w:rsidRPr="0082211A">
        <w:rPr>
          <w:rStyle w:val="Wyrnieniedelikatne"/>
          <w:rFonts w:ascii="Arial Narrow" w:hAnsi="Arial Narrow"/>
          <w:i w:val="0"/>
          <w:color w:val="000000"/>
        </w:rPr>
        <w:t>zczalni ścieków w Łagowie w 2024</w:t>
      </w:r>
      <w:r w:rsidRPr="0082211A">
        <w:rPr>
          <w:rStyle w:val="Wyrnieniedelikatne"/>
          <w:rFonts w:ascii="Arial Narrow" w:hAnsi="Arial Narrow"/>
          <w:i w:val="0"/>
          <w:color w:val="000000"/>
        </w:rPr>
        <w:t xml:space="preserve"> roku.</w:t>
      </w:r>
    </w:p>
    <w:p w14:paraId="075268DB" w14:textId="40CBBDF7" w:rsidR="005854D8" w:rsidRPr="0082211A" w:rsidRDefault="005854D8" w:rsidP="0082211A">
      <w:pPr>
        <w:pStyle w:val="Akapitzlist"/>
        <w:numPr>
          <w:ilvl w:val="0"/>
          <w:numId w:val="1"/>
        </w:numPr>
        <w:spacing w:line="276" w:lineRule="auto"/>
        <w:ind w:left="426" w:hanging="349"/>
        <w:jc w:val="both"/>
        <w:rPr>
          <w:rFonts w:ascii="Arial Narrow" w:hAnsi="Arial Narrow"/>
        </w:rPr>
      </w:pPr>
      <w:r w:rsidRPr="0082211A">
        <w:rPr>
          <w:rFonts w:ascii="Arial Narrow" w:hAnsi="Arial Narrow"/>
          <w:color w:val="000000"/>
        </w:rPr>
        <w:t xml:space="preserve"> Zamówienie dotyczy </w:t>
      </w:r>
      <w:bookmarkStart w:id="1" w:name="_Hlk86319506"/>
      <w:r w:rsidRPr="0082211A">
        <w:rPr>
          <w:rFonts w:ascii="Arial Narrow" w:hAnsi="Arial Narrow"/>
          <w:color w:val="000000"/>
          <w:w w:val="95"/>
        </w:rPr>
        <w:t xml:space="preserve">wywozu </w:t>
      </w:r>
      <w:r w:rsidRPr="0082211A">
        <w:rPr>
          <w:rFonts w:ascii="Arial Narrow" w:hAnsi="Arial Narrow"/>
          <w:color w:val="000000"/>
        </w:rPr>
        <w:t xml:space="preserve">i </w:t>
      </w:r>
      <w:r w:rsidRPr="0082211A">
        <w:rPr>
          <w:rFonts w:ascii="Arial Narrow" w:hAnsi="Arial Narrow"/>
          <w:color w:val="000000"/>
          <w:spacing w:val="8"/>
        </w:rPr>
        <w:t xml:space="preserve"> </w:t>
      </w:r>
      <w:r w:rsidRPr="0082211A">
        <w:rPr>
          <w:rFonts w:ascii="Arial Narrow" w:hAnsi="Arial Narrow"/>
          <w:color w:val="000000"/>
        </w:rPr>
        <w:t xml:space="preserve">unieszkodliwiania </w:t>
      </w:r>
      <w:r w:rsidRPr="0082211A">
        <w:rPr>
          <w:rFonts w:ascii="Arial Narrow" w:hAnsi="Arial Narrow"/>
          <w:color w:val="000000"/>
          <w:spacing w:val="17"/>
        </w:rPr>
        <w:t xml:space="preserve"> </w:t>
      </w:r>
      <w:r w:rsidRPr="0082211A">
        <w:rPr>
          <w:rFonts w:ascii="Arial Narrow" w:hAnsi="Arial Narrow"/>
          <w:color w:val="000000"/>
          <w:w w:val="90"/>
        </w:rPr>
        <w:t>u</w:t>
      </w:r>
      <w:r w:rsidRPr="0082211A">
        <w:rPr>
          <w:rFonts w:ascii="Arial Narrow" w:hAnsi="Arial Narrow"/>
          <w:color w:val="000000"/>
          <w:spacing w:val="16"/>
          <w:w w:val="90"/>
        </w:rPr>
        <w:t>s</w:t>
      </w:r>
      <w:r w:rsidRPr="0082211A">
        <w:rPr>
          <w:rFonts w:ascii="Arial Narrow" w:hAnsi="Arial Narrow"/>
          <w:color w:val="000000"/>
          <w:spacing w:val="-7"/>
          <w:w w:val="107"/>
        </w:rPr>
        <w:t>t</w:t>
      </w:r>
      <w:r w:rsidRPr="0082211A">
        <w:rPr>
          <w:rFonts w:ascii="Arial Narrow" w:hAnsi="Arial Narrow"/>
          <w:color w:val="000000"/>
          <w:spacing w:val="-1"/>
          <w:w w:val="103"/>
        </w:rPr>
        <w:t>abilizowaneg</w:t>
      </w:r>
      <w:r w:rsidRPr="0082211A">
        <w:rPr>
          <w:rFonts w:ascii="Arial Narrow" w:hAnsi="Arial Narrow"/>
          <w:color w:val="000000"/>
          <w:w w:val="103"/>
        </w:rPr>
        <w:t>o</w:t>
      </w:r>
      <w:r w:rsidRPr="0082211A">
        <w:rPr>
          <w:rFonts w:ascii="Arial Narrow" w:hAnsi="Arial Narrow"/>
          <w:color w:val="000000"/>
          <w:spacing w:val="14"/>
        </w:rPr>
        <w:t xml:space="preserve"> </w:t>
      </w:r>
      <w:r w:rsidRPr="0082211A">
        <w:rPr>
          <w:rFonts w:ascii="Arial Narrow" w:hAnsi="Arial Narrow"/>
          <w:color w:val="000000"/>
          <w:w w:val="110"/>
        </w:rPr>
        <w:t xml:space="preserve">komunalnego </w:t>
      </w:r>
      <w:r w:rsidRPr="0082211A">
        <w:rPr>
          <w:rFonts w:ascii="Arial Narrow" w:hAnsi="Arial Narrow"/>
          <w:color w:val="000000"/>
          <w:w w:val="99"/>
        </w:rPr>
        <w:t xml:space="preserve">osadu </w:t>
      </w:r>
      <w:r w:rsidRPr="0082211A">
        <w:rPr>
          <w:rFonts w:ascii="Arial Narrow" w:hAnsi="Arial Narrow"/>
          <w:color w:val="000000"/>
        </w:rPr>
        <w:t>ściekowego,</w:t>
      </w:r>
      <w:r w:rsidRPr="0082211A">
        <w:rPr>
          <w:rFonts w:ascii="Arial Narrow" w:hAnsi="Arial Narrow"/>
          <w:color w:val="000000"/>
          <w:spacing w:val="1"/>
        </w:rPr>
        <w:t xml:space="preserve"> </w:t>
      </w:r>
      <w:r w:rsidRPr="0082211A">
        <w:rPr>
          <w:rFonts w:ascii="Arial Narrow" w:hAnsi="Arial Narrow"/>
          <w:color w:val="000000"/>
        </w:rPr>
        <w:t>odwodnionego</w:t>
      </w:r>
      <w:r w:rsidRPr="0082211A">
        <w:rPr>
          <w:rFonts w:ascii="Arial Narrow" w:hAnsi="Arial Narrow"/>
          <w:color w:val="000000"/>
          <w:spacing w:val="1"/>
        </w:rPr>
        <w:t xml:space="preserve"> </w:t>
      </w:r>
      <w:r w:rsidRPr="0082211A">
        <w:rPr>
          <w:rFonts w:ascii="Arial Narrow" w:hAnsi="Arial Narrow"/>
          <w:color w:val="000000"/>
        </w:rPr>
        <w:t>powstającego w</w:t>
      </w:r>
      <w:r w:rsidRPr="0082211A">
        <w:rPr>
          <w:rFonts w:ascii="Arial Narrow" w:hAnsi="Arial Narrow"/>
          <w:color w:val="000000"/>
          <w:spacing w:val="1"/>
        </w:rPr>
        <w:t xml:space="preserve"> </w:t>
      </w:r>
      <w:r w:rsidRPr="0082211A">
        <w:rPr>
          <w:rFonts w:ascii="Arial Narrow" w:hAnsi="Arial Narrow"/>
          <w:color w:val="000000"/>
        </w:rPr>
        <w:t>procesie</w:t>
      </w:r>
      <w:r w:rsidRPr="0082211A">
        <w:rPr>
          <w:rFonts w:ascii="Arial Narrow" w:hAnsi="Arial Narrow"/>
          <w:color w:val="000000"/>
          <w:spacing w:val="1"/>
        </w:rPr>
        <w:t xml:space="preserve"> </w:t>
      </w:r>
      <w:r w:rsidRPr="0082211A">
        <w:rPr>
          <w:rFonts w:ascii="Arial Narrow" w:hAnsi="Arial Narrow"/>
          <w:color w:val="000000"/>
        </w:rPr>
        <w:t>oczyszczania</w:t>
      </w:r>
      <w:r w:rsidRPr="0082211A">
        <w:rPr>
          <w:rFonts w:ascii="Arial Narrow" w:hAnsi="Arial Narrow"/>
          <w:color w:val="000000"/>
          <w:spacing w:val="1"/>
        </w:rPr>
        <w:t xml:space="preserve"> </w:t>
      </w:r>
      <w:r w:rsidRPr="0082211A">
        <w:rPr>
          <w:rFonts w:ascii="Arial Narrow" w:hAnsi="Arial Narrow"/>
          <w:color w:val="000000"/>
        </w:rPr>
        <w:t>ścieków i</w:t>
      </w:r>
      <w:r w:rsidRPr="0082211A">
        <w:rPr>
          <w:rFonts w:ascii="Arial Narrow" w:hAnsi="Arial Narrow"/>
          <w:color w:val="000000"/>
          <w:spacing w:val="1"/>
        </w:rPr>
        <w:t xml:space="preserve"> </w:t>
      </w:r>
      <w:r w:rsidRPr="0082211A">
        <w:rPr>
          <w:rFonts w:ascii="Arial Narrow" w:hAnsi="Arial Narrow"/>
          <w:color w:val="000000"/>
        </w:rPr>
        <w:t>przeróbki</w:t>
      </w:r>
      <w:r w:rsidRPr="0082211A">
        <w:rPr>
          <w:rFonts w:ascii="Arial Narrow" w:hAnsi="Arial Narrow"/>
          <w:color w:val="000000"/>
          <w:spacing w:val="1"/>
        </w:rPr>
        <w:t xml:space="preserve"> </w:t>
      </w:r>
      <w:r w:rsidRPr="0082211A">
        <w:rPr>
          <w:rFonts w:ascii="Arial Narrow" w:hAnsi="Arial Narrow"/>
          <w:color w:val="000000"/>
        </w:rPr>
        <w:t>osadów, oraz</w:t>
      </w:r>
      <w:r w:rsidRPr="0082211A">
        <w:rPr>
          <w:rFonts w:ascii="Arial Narrow" w:hAnsi="Arial Narrow"/>
          <w:color w:val="000000"/>
          <w:spacing w:val="-11"/>
        </w:rPr>
        <w:t xml:space="preserve"> </w:t>
      </w:r>
      <w:r w:rsidRPr="0082211A">
        <w:rPr>
          <w:rFonts w:ascii="Arial Narrow" w:hAnsi="Arial Narrow"/>
          <w:color w:val="000000"/>
        </w:rPr>
        <w:t>odbioru,</w:t>
      </w:r>
      <w:r w:rsidRPr="0082211A">
        <w:rPr>
          <w:rFonts w:ascii="Arial Narrow" w:hAnsi="Arial Narrow"/>
          <w:color w:val="000000"/>
          <w:spacing w:val="-6"/>
        </w:rPr>
        <w:t xml:space="preserve"> </w:t>
      </w:r>
      <w:r w:rsidRPr="0082211A">
        <w:rPr>
          <w:rFonts w:ascii="Arial Narrow" w:hAnsi="Arial Narrow"/>
          <w:color w:val="000000"/>
        </w:rPr>
        <w:t>transportu</w:t>
      </w:r>
      <w:r w:rsidRPr="0082211A">
        <w:rPr>
          <w:rFonts w:ascii="Arial Narrow" w:hAnsi="Arial Narrow"/>
          <w:color w:val="000000"/>
          <w:spacing w:val="4"/>
        </w:rPr>
        <w:t xml:space="preserve"> </w:t>
      </w:r>
      <w:r w:rsidRPr="0082211A">
        <w:rPr>
          <w:rFonts w:ascii="Arial Narrow" w:hAnsi="Arial Narrow"/>
          <w:color w:val="000000"/>
        </w:rPr>
        <w:t>i</w:t>
      </w:r>
      <w:r w:rsidRPr="0082211A">
        <w:rPr>
          <w:rFonts w:ascii="Arial Narrow" w:hAnsi="Arial Narrow"/>
          <w:color w:val="000000"/>
          <w:spacing w:val="-8"/>
        </w:rPr>
        <w:t xml:space="preserve"> </w:t>
      </w:r>
      <w:r w:rsidRPr="0082211A">
        <w:rPr>
          <w:rFonts w:ascii="Arial Narrow" w:hAnsi="Arial Narrow"/>
          <w:color w:val="000000"/>
        </w:rPr>
        <w:t>zagospodarowania</w:t>
      </w:r>
      <w:r w:rsidRPr="0082211A">
        <w:rPr>
          <w:rFonts w:ascii="Arial Narrow" w:hAnsi="Arial Narrow"/>
          <w:color w:val="000000"/>
          <w:spacing w:val="-8"/>
        </w:rPr>
        <w:t xml:space="preserve"> </w:t>
      </w:r>
      <w:proofErr w:type="spellStart"/>
      <w:r w:rsidRPr="0082211A">
        <w:rPr>
          <w:rFonts w:ascii="Arial Narrow" w:hAnsi="Arial Narrow"/>
          <w:color w:val="000000"/>
        </w:rPr>
        <w:t>skratek</w:t>
      </w:r>
      <w:proofErr w:type="spellEnd"/>
      <w:r w:rsidRPr="0082211A">
        <w:rPr>
          <w:rFonts w:ascii="Arial Narrow" w:hAnsi="Arial Narrow"/>
          <w:color w:val="000000"/>
        </w:rPr>
        <w:t xml:space="preserve"> i</w:t>
      </w:r>
      <w:r w:rsidRPr="0082211A">
        <w:rPr>
          <w:rFonts w:ascii="Arial Narrow" w:hAnsi="Arial Narrow"/>
          <w:color w:val="000000"/>
          <w:spacing w:val="-1"/>
        </w:rPr>
        <w:t xml:space="preserve"> </w:t>
      </w:r>
      <w:r w:rsidR="005B1EBF" w:rsidRPr="0082211A">
        <w:rPr>
          <w:rFonts w:ascii="Arial Narrow" w:hAnsi="Arial Narrow"/>
          <w:color w:val="000000"/>
        </w:rPr>
        <w:t xml:space="preserve">piasku </w:t>
      </w:r>
      <w:r w:rsidRPr="0082211A">
        <w:rPr>
          <w:rFonts w:ascii="Arial Narrow" w:hAnsi="Arial Narrow"/>
          <w:color w:val="000000"/>
        </w:rPr>
        <w:t>z oczyszczalni ścieków w Łagowie zgodnie z ustawą z dnia 14 grudnia 2012 r. Ustawy o odpadach (</w:t>
      </w:r>
      <w:proofErr w:type="spellStart"/>
      <w:r w:rsidR="009719EB" w:rsidRPr="0082211A">
        <w:rPr>
          <w:rFonts w:ascii="Arial Narrow" w:hAnsi="Arial Narrow"/>
          <w:color w:val="000000"/>
        </w:rPr>
        <w:t>t</w:t>
      </w:r>
      <w:r w:rsidR="0082211A" w:rsidRPr="0082211A">
        <w:rPr>
          <w:rFonts w:ascii="Arial Narrow" w:hAnsi="Arial Narrow"/>
          <w:color w:val="000000"/>
        </w:rPr>
        <w:t>.</w:t>
      </w:r>
      <w:r w:rsidR="009719EB" w:rsidRPr="0082211A">
        <w:rPr>
          <w:rFonts w:ascii="Arial Narrow" w:hAnsi="Arial Narrow"/>
          <w:color w:val="000000"/>
        </w:rPr>
        <w:t>j</w:t>
      </w:r>
      <w:proofErr w:type="spellEnd"/>
      <w:r w:rsidR="009719EB" w:rsidRPr="0082211A">
        <w:rPr>
          <w:rFonts w:ascii="Arial Narrow" w:hAnsi="Arial Narrow"/>
          <w:color w:val="000000"/>
        </w:rPr>
        <w:t>. Dz. U. 2023 r. poz. 1587</w:t>
      </w:r>
      <w:r w:rsidR="0082211A" w:rsidRPr="0082211A">
        <w:rPr>
          <w:rFonts w:ascii="Arial Narrow" w:hAnsi="Arial Narrow"/>
          <w:color w:val="000000"/>
        </w:rPr>
        <w:t xml:space="preserve"> ze zm.</w:t>
      </w:r>
      <w:r w:rsidRPr="0082211A">
        <w:rPr>
          <w:rFonts w:ascii="Arial Narrow" w:hAnsi="Arial Narrow"/>
          <w:color w:val="000000"/>
        </w:rPr>
        <w:t xml:space="preserve">) oraz Rozporządzeniem Ministra Środowiska z dnia 6 lutego 2015 roku w sprawie komunalnych </w:t>
      </w:r>
      <w:r w:rsidR="009719EB" w:rsidRPr="0082211A">
        <w:rPr>
          <w:rFonts w:ascii="Arial Narrow" w:hAnsi="Arial Narrow"/>
          <w:color w:val="000000"/>
        </w:rPr>
        <w:t>osadów ściekowych (t</w:t>
      </w:r>
      <w:r w:rsidR="0082211A" w:rsidRPr="0082211A">
        <w:rPr>
          <w:rFonts w:ascii="Arial Narrow" w:hAnsi="Arial Narrow"/>
          <w:color w:val="000000"/>
        </w:rPr>
        <w:t xml:space="preserve"> </w:t>
      </w:r>
      <w:proofErr w:type="spellStart"/>
      <w:r w:rsidR="009719EB" w:rsidRPr="0082211A">
        <w:rPr>
          <w:rFonts w:ascii="Arial Narrow" w:hAnsi="Arial Narrow"/>
          <w:color w:val="000000"/>
        </w:rPr>
        <w:t>j.Dz</w:t>
      </w:r>
      <w:proofErr w:type="spellEnd"/>
      <w:r w:rsidR="009719EB" w:rsidRPr="0082211A">
        <w:rPr>
          <w:rFonts w:ascii="Arial Narrow" w:hAnsi="Arial Narrow"/>
          <w:color w:val="000000"/>
        </w:rPr>
        <w:t>. U. z 2023 roku, poz. 23</w:t>
      </w:r>
      <w:r w:rsidR="0082211A" w:rsidRPr="0082211A">
        <w:rPr>
          <w:rFonts w:ascii="Arial Narrow" w:hAnsi="Arial Narrow"/>
          <w:color w:val="000000"/>
        </w:rPr>
        <w:t>).</w:t>
      </w:r>
    </w:p>
    <w:bookmarkEnd w:id="1"/>
    <w:p w14:paraId="7F8D495C" w14:textId="0362089A" w:rsidR="005854D8" w:rsidRPr="0082211A" w:rsidRDefault="005854D8" w:rsidP="0082211A">
      <w:pPr>
        <w:pStyle w:val="Akapitzlist"/>
        <w:numPr>
          <w:ilvl w:val="0"/>
          <w:numId w:val="1"/>
        </w:numPr>
        <w:spacing w:line="276" w:lineRule="auto"/>
        <w:ind w:left="426" w:hanging="349"/>
        <w:rPr>
          <w:rFonts w:ascii="Arial Narrow" w:hAnsi="Arial Narrow"/>
        </w:rPr>
      </w:pPr>
      <w:r w:rsidRPr="0082211A">
        <w:rPr>
          <w:rFonts w:ascii="Arial Narrow" w:hAnsi="Arial Narrow"/>
        </w:rPr>
        <w:t xml:space="preserve">Szacunkowa ilość odwodnionego osadu ściekowego,  </w:t>
      </w:r>
      <w:proofErr w:type="spellStart"/>
      <w:r w:rsidRPr="0082211A">
        <w:rPr>
          <w:rFonts w:ascii="Arial Narrow" w:hAnsi="Arial Narrow"/>
        </w:rPr>
        <w:t>skratek</w:t>
      </w:r>
      <w:proofErr w:type="spellEnd"/>
      <w:r w:rsidRPr="0082211A">
        <w:rPr>
          <w:rFonts w:ascii="Arial Narrow" w:hAnsi="Arial Narrow"/>
        </w:rPr>
        <w:t xml:space="preserve"> i </w:t>
      </w:r>
      <w:r w:rsidR="005B1EBF" w:rsidRPr="0082211A">
        <w:rPr>
          <w:rFonts w:ascii="Arial Narrow" w:hAnsi="Arial Narrow"/>
        </w:rPr>
        <w:t xml:space="preserve">piasku </w:t>
      </w:r>
      <w:r w:rsidRPr="0082211A">
        <w:rPr>
          <w:rFonts w:ascii="Arial Narrow" w:hAnsi="Arial Narrow"/>
        </w:rPr>
        <w:t xml:space="preserve"> do odbioru,</w:t>
      </w:r>
      <w:r w:rsidRPr="0082211A">
        <w:rPr>
          <w:rFonts w:ascii="Arial Narrow" w:hAnsi="Arial Narrow"/>
          <w:spacing w:val="1"/>
        </w:rPr>
        <w:t xml:space="preserve"> </w:t>
      </w:r>
      <w:r w:rsidRPr="0082211A">
        <w:rPr>
          <w:rFonts w:ascii="Arial Narrow" w:hAnsi="Arial Narrow"/>
        </w:rPr>
        <w:t>transportu i</w:t>
      </w:r>
      <w:r w:rsidRPr="0082211A">
        <w:rPr>
          <w:rFonts w:ascii="Arial Narrow" w:hAnsi="Arial Narrow"/>
          <w:spacing w:val="1"/>
        </w:rPr>
        <w:t xml:space="preserve"> </w:t>
      </w:r>
      <w:r w:rsidRPr="0082211A">
        <w:rPr>
          <w:rFonts w:ascii="Arial Narrow" w:hAnsi="Arial Narrow"/>
        </w:rPr>
        <w:t>zagospodarowania</w:t>
      </w:r>
      <w:r w:rsidRPr="0082211A">
        <w:rPr>
          <w:rFonts w:ascii="Arial Narrow" w:hAnsi="Arial Narrow"/>
          <w:spacing w:val="1"/>
        </w:rPr>
        <w:t xml:space="preserve"> </w:t>
      </w:r>
      <w:r w:rsidRPr="0082211A">
        <w:rPr>
          <w:rFonts w:ascii="Arial Narrow" w:hAnsi="Arial Narrow"/>
        </w:rPr>
        <w:t>w czasie obowiązywania</w:t>
      </w:r>
      <w:r w:rsidRPr="0082211A">
        <w:rPr>
          <w:rFonts w:ascii="Arial Narrow" w:hAnsi="Arial Narrow"/>
          <w:spacing w:val="1"/>
        </w:rPr>
        <w:t xml:space="preserve"> </w:t>
      </w:r>
      <w:r w:rsidRPr="0082211A">
        <w:rPr>
          <w:rFonts w:ascii="Arial Narrow" w:hAnsi="Arial Narrow"/>
        </w:rPr>
        <w:t>umowy</w:t>
      </w:r>
      <w:r w:rsidRPr="0082211A">
        <w:rPr>
          <w:rFonts w:ascii="Arial Narrow" w:hAnsi="Arial Narrow"/>
          <w:spacing w:val="1"/>
        </w:rPr>
        <w:t xml:space="preserve"> </w:t>
      </w:r>
      <w:r w:rsidRPr="0082211A">
        <w:rPr>
          <w:rFonts w:ascii="Arial Narrow" w:hAnsi="Arial Narrow"/>
        </w:rPr>
        <w:t>zawartej</w:t>
      </w:r>
      <w:r w:rsidRPr="0082211A">
        <w:rPr>
          <w:rFonts w:ascii="Arial Narrow" w:hAnsi="Arial Narrow"/>
          <w:spacing w:val="1"/>
        </w:rPr>
        <w:t xml:space="preserve"> </w:t>
      </w:r>
      <w:r w:rsidRPr="0082211A">
        <w:rPr>
          <w:rFonts w:ascii="Arial Narrow" w:hAnsi="Arial Narrow"/>
        </w:rPr>
        <w:t>w wyniku</w:t>
      </w:r>
      <w:r w:rsidRPr="0082211A">
        <w:rPr>
          <w:rFonts w:ascii="Arial Narrow" w:hAnsi="Arial Narrow"/>
          <w:spacing w:val="2"/>
        </w:rPr>
        <w:t xml:space="preserve"> </w:t>
      </w:r>
      <w:r w:rsidRPr="0082211A">
        <w:rPr>
          <w:rFonts w:ascii="Arial Narrow" w:hAnsi="Arial Narrow"/>
        </w:rPr>
        <w:t>rozstrzygnięcia</w:t>
      </w:r>
      <w:r w:rsidRPr="0082211A">
        <w:rPr>
          <w:rFonts w:ascii="Arial Narrow" w:hAnsi="Arial Narrow"/>
          <w:spacing w:val="-7"/>
        </w:rPr>
        <w:t xml:space="preserve"> </w:t>
      </w:r>
      <w:r w:rsidRPr="0082211A">
        <w:rPr>
          <w:rFonts w:ascii="Arial Narrow" w:hAnsi="Arial Narrow"/>
        </w:rPr>
        <w:t>niniejszego</w:t>
      </w:r>
      <w:r w:rsidRPr="0082211A">
        <w:rPr>
          <w:rFonts w:ascii="Arial Narrow" w:hAnsi="Arial Narrow"/>
          <w:spacing w:val="3"/>
        </w:rPr>
        <w:t xml:space="preserve"> </w:t>
      </w:r>
      <w:r w:rsidRPr="0082211A">
        <w:rPr>
          <w:rFonts w:ascii="Arial Narrow" w:hAnsi="Arial Narrow"/>
        </w:rPr>
        <w:t>przetargu</w:t>
      </w:r>
      <w:r w:rsidRPr="0082211A">
        <w:rPr>
          <w:rFonts w:ascii="Arial Narrow" w:hAnsi="Arial Narrow"/>
          <w:spacing w:val="-6"/>
        </w:rPr>
        <w:t xml:space="preserve"> </w:t>
      </w:r>
      <w:r w:rsidRPr="0082211A">
        <w:rPr>
          <w:rFonts w:ascii="Arial Narrow" w:hAnsi="Arial Narrow"/>
        </w:rPr>
        <w:t>nie przekroczy:</w:t>
      </w:r>
    </w:p>
    <w:p w14:paraId="6A444A47" w14:textId="11134EDC" w:rsidR="005854D8" w:rsidRPr="0082211A" w:rsidRDefault="00354669" w:rsidP="0082211A">
      <w:pPr>
        <w:pStyle w:val="Akapitzlist"/>
        <w:spacing w:line="276" w:lineRule="auto"/>
        <w:ind w:left="426" w:hanging="349"/>
        <w:jc w:val="both"/>
        <w:rPr>
          <w:rFonts w:ascii="Arial Narrow" w:hAnsi="Arial Narrow"/>
          <w:bCs/>
        </w:rPr>
      </w:pPr>
      <w:r w:rsidRPr="0082211A">
        <w:rPr>
          <w:rFonts w:ascii="Arial Narrow" w:hAnsi="Arial Narrow"/>
          <w:bCs/>
        </w:rPr>
        <w:t xml:space="preserve"> </w:t>
      </w:r>
      <w:r w:rsidR="005854D8" w:rsidRPr="0082211A">
        <w:rPr>
          <w:rFonts w:ascii="Arial Narrow" w:hAnsi="Arial Narrow"/>
          <w:bCs/>
        </w:rPr>
        <w:t>- K</w:t>
      </w:r>
      <w:r w:rsidR="005B1EBF" w:rsidRPr="0082211A">
        <w:rPr>
          <w:rFonts w:ascii="Arial Narrow" w:hAnsi="Arial Narrow"/>
          <w:bCs/>
        </w:rPr>
        <w:t xml:space="preserve">od odpadu 190801 </w:t>
      </w:r>
      <w:proofErr w:type="spellStart"/>
      <w:r w:rsidR="006C32F0" w:rsidRPr="0082211A">
        <w:rPr>
          <w:rFonts w:ascii="Arial Narrow" w:hAnsi="Arial Narrow"/>
          <w:bCs/>
        </w:rPr>
        <w:t>skratek</w:t>
      </w:r>
      <w:proofErr w:type="spellEnd"/>
      <w:r w:rsidR="005B1EBF" w:rsidRPr="0082211A">
        <w:rPr>
          <w:rFonts w:ascii="Arial Narrow" w:hAnsi="Arial Narrow"/>
          <w:bCs/>
        </w:rPr>
        <w:t>– ok. 10</w:t>
      </w:r>
      <w:r w:rsidR="005854D8" w:rsidRPr="0082211A">
        <w:rPr>
          <w:rFonts w:ascii="Arial Narrow" w:hAnsi="Arial Narrow"/>
          <w:bCs/>
        </w:rPr>
        <w:t xml:space="preserve"> ton</w:t>
      </w:r>
    </w:p>
    <w:p w14:paraId="58E2695F" w14:textId="0A9C26B9" w:rsidR="005854D8" w:rsidRPr="0082211A" w:rsidRDefault="00354669" w:rsidP="0082211A">
      <w:pPr>
        <w:pStyle w:val="Akapitzlist"/>
        <w:spacing w:line="276" w:lineRule="auto"/>
        <w:ind w:left="426" w:hanging="349"/>
        <w:jc w:val="both"/>
        <w:rPr>
          <w:rFonts w:ascii="Arial Narrow" w:hAnsi="Arial Narrow"/>
          <w:bCs/>
        </w:rPr>
      </w:pPr>
      <w:r w:rsidRPr="0082211A">
        <w:rPr>
          <w:rFonts w:ascii="Arial Narrow" w:hAnsi="Arial Narrow"/>
          <w:bCs/>
        </w:rPr>
        <w:t xml:space="preserve"> </w:t>
      </w:r>
      <w:r w:rsidR="005854D8" w:rsidRPr="0082211A">
        <w:rPr>
          <w:rFonts w:ascii="Arial Narrow" w:hAnsi="Arial Narrow"/>
          <w:bCs/>
        </w:rPr>
        <w:t>- Kod odpadu 1908</w:t>
      </w:r>
      <w:r w:rsidR="005B1EBF" w:rsidRPr="0082211A">
        <w:rPr>
          <w:rFonts w:ascii="Arial Narrow" w:hAnsi="Arial Narrow"/>
          <w:bCs/>
        </w:rPr>
        <w:t>02 zawartość piaskownika – ok. 10</w:t>
      </w:r>
      <w:r w:rsidR="005854D8" w:rsidRPr="0082211A">
        <w:rPr>
          <w:rFonts w:ascii="Arial Narrow" w:hAnsi="Arial Narrow"/>
          <w:bCs/>
        </w:rPr>
        <w:t xml:space="preserve"> ton</w:t>
      </w:r>
    </w:p>
    <w:p w14:paraId="00F14AB7" w14:textId="6E2A4CE4" w:rsidR="005854D8" w:rsidRPr="0082211A" w:rsidRDefault="00354669" w:rsidP="0082211A">
      <w:pPr>
        <w:pStyle w:val="Akapitzlist"/>
        <w:spacing w:line="276" w:lineRule="auto"/>
        <w:ind w:left="426" w:hanging="349"/>
        <w:jc w:val="both"/>
        <w:rPr>
          <w:rFonts w:ascii="Arial Narrow" w:hAnsi="Arial Narrow"/>
          <w:bCs/>
        </w:rPr>
      </w:pPr>
      <w:r w:rsidRPr="0082211A">
        <w:rPr>
          <w:rFonts w:ascii="Arial Narrow" w:hAnsi="Arial Narrow"/>
          <w:bCs/>
        </w:rPr>
        <w:t xml:space="preserve"> </w:t>
      </w:r>
      <w:r w:rsidR="005854D8" w:rsidRPr="0082211A">
        <w:rPr>
          <w:rFonts w:ascii="Arial Narrow" w:hAnsi="Arial Narrow"/>
          <w:bCs/>
        </w:rPr>
        <w:t>- Kod o</w:t>
      </w:r>
      <w:r w:rsidR="005B1EBF" w:rsidRPr="0082211A">
        <w:rPr>
          <w:rFonts w:ascii="Arial Narrow" w:hAnsi="Arial Narrow"/>
          <w:bCs/>
        </w:rPr>
        <w:t>dpadu 190805 osad ściekowy – 400</w:t>
      </w:r>
      <w:r w:rsidR="005854D8" w:rsidRPr="0082211A">
        <w:rPr>
          <w:rFonts w:ascii="Arial Narrow" w:hAnsi="Arial Narrow"/>
          <w:bCs/>
        </w:rPr>
        <w:t xml:space="preserve"> ton</w:t>
      </w:r>
    </w:p>
    <w:p w14:paraId="43CC02DB" w14:textId="4DE3BAE9" w:rsidR="005854D8" w:rsidRPr="0082211A" w:rsidRDefault="00354669" w:rsidP="0082211A">
      <w:pPr>
        <w:pStyle w:val="Akapitzlist"/>
        <w:spacing w:line="276" w:lineRule="auto"/>
        <w:ind w:left="426" w:hanging="349"/>
        <w:jc w:val="both"/>
        <w:rPr>
          <w:rFonts w:ascii="Arial Narrow" w:hAnsi="Arial Narrow"/>
        </w:rPr>
      </w:pPr>
      <w:r w:rsidRPr="0082211A">
        <w:rPr>
          <w:rFonts w:ascii="Arial Narrow" w:hAnsi="Arial Narrow"/>
        </w:rPr>
        <w:t xml:space="preserve">   </w:t>
      </w:r>
      <w:r w:rsidR="005854D8" w:rsidRPr="0082211A">
        <w:rPr>
          <w:rFonts w:ascii="Arial Narrow" w:hAnsi="Arial Narrow"/>
        </w:rPr>
        <w:t>podstawa prawna: katalog odpadów – załącznik do rozporządzenia Ministra Klimatu z dnia 02 stycznia 2020r. w sprawie katalogu odpadów ( Dz. U. 2020 poz. 10)</w:t>
      </w:r>
    </w:p>
    <w:p w14:paraId="04966421" w14:textId="68D0307B" w:rsidR="005854D8" w:rsidRPr="0082211A" w:rsidRDefault="005854D8" w:rsidP="0082211A">
      <w:pPr>
        <w:pStyle w:val="Akapitzlist"/>
        <w:numPr>
          <w:ilvl w:val="0"/>
          <w:numId w:val="1"/>
        </w:numPr>
        <w:spacing w:line="276" w:lineRule="auto"/>
        <w:ind w:left="426" w:hanging="349"/>
        <w:jc w:val="both"/>
        <w:rPr>
          <w:rFonts w:ascii="Arial Narrow" w:hAnsi="Arial Narrow"/>
        </w:rPr>
      </w:pPr>
      <w:r w:rsidRPr="0082211A">
        <w:rPr>
          <w:rFonts w:ascii="Arial Narrow" w:hAnsi="Arial Narrow"/>
        </w:rPr>
        <w:t xml:space="preserve">Podana powyżej ilość jest ilością szacunkową i może ulec zmianie. W przypadku odbioru komunalnych osadów ściekowych, </w:t>
      </w:r>
      <w:proofErr w:type="spellStart"/>
      <w:r w:rsidRPr="0082211A">
        <w:rPr>
          <w:rFonts w:ascii="Arial Narrow" w:hAnsi="Arial Narrow"/>
        </w:rPr>
        <w:t>skratek</w:t>
      </w:r>
      <w:proofErr w:type="spellEnd"/>
      <w:r w:rsidRPr="0082211A">
        <w:rPr>
          <w:rFonts w:ascii="Arial Narrow" w:hAnsi="Arial Narrow"/>
        </w:rPr>
        <w:t xml:space="preserve"> i </w:t>
      </w:r>
      <w:r w:rsidR="005B1EBF" w:rsidRPr="0082211A">
        <w:rPr>
          <w:rFonts w:ascii="Arial Narrow" w:hAnsi="Arial Narrow"/>
        </w:rPr>
        <w:t>piasku</w:t>
      </w:r>
      <w:r w:rsidRPr="0082211A">
        <w:rPr>
          <w:rFonts w:ascii="Arial Narrow" w:hAnsi="Arial Narrow"/>
        </w:rPr>
        <w:t xml:space="preserve"> w ilości mniejszej bądź większej niż podana powyżej Wykonawcy nie przysługuje prawo do dochodzenia od Zamawiającego odszkodowania z tego tytułu. Ilości zgłoszonego do odbioru przedmiotu zamówienia będą wynikały z faktycznego zapotrzebowania Zamawiającego. Wyżej wymieniona ilość odpadów jest uzależniona od ilości i jakości dopływających do oczyszczalni ścieków surowych, jak również od stopnia odwodnienia osadów ściekowych.</w:t>
      </w:r>
    </w:p>
    <w:p w14:paraId="188BF964" w14:textId="7191EDFD" w:rsidR="005854D8" w:rsidRPr="0082211A" w:rsidRDefault="005854D8" w:rsidP="0082211A">
      <w:pPr>
        <w:pStyle w:val="Akapitzlist"/>
        <w:numPr>
          <w:ilvl w:val="0"/>
          <w:numId w:val="1"/>
        </w:numPr>
        <w:spacing w:line="276" w:lineRule="auto"/>
        <w:ind w:left="426" w:hanging="349"/>
        <w:jc w:val="both"/>
        <w:rPr>
          <w:rFonts w:ascii="Arial Narrow" w:hAnsi="Arial Narrow"/>
        </w:rPr>
      </w:pPr>
      <w:r w:rsidRPr="0082211A">
        <w:rPr>
          <w:rFonts w:ascii="Arial Narrow" w:hAnsi="Arial Narrow"/>
        </w:rPr>
        <w:t xml:space="preserve">Odbiór oraz wywóz osadów będzie odbywać się przy użyciu przystosowanego do  tego rodzaju ładunku sprzętem (sprzęt do załadunku i środki transportu) należącym do Wykonawcy. </w:t>
      </w:r>
    </w:p>
    <w:p w14:paraId="4CEB3C08" w14:textId="066408F6" w:rsidR="005854D8" w:rsidRPr="0082211A" w:rsidRDefault="005854D8" w:rsidP="0082211A">
      <w:pPr>
        <w:pStyle w:val="Akapitzlist"/>
        <w:numPr>
          <w:ilvl w:val="0"/>
          <w:numId w:val="1"/>
        </w:numPr>
        <w:spacing w:after="0" w:line="276" w:lineRule="auto"/>
        <w:ind w:left="426" w:hanging="349"/>
        <w:jc w:val="both"/>
        <w:rPr>
          <w:rFonts w:ascii="Arial Narrow" w:hAnsi="Arial Narrow"/>
        </w:rPr>
      </w:pPr>
      <w:r w:rsidRPr="0082211A">
        <w:rPr>
          <w:rFonts w:ascii="Arial Narrow" w:hAnsi="Arial Narrow"/>
        </w:rPr>
        <w:t>Przez odbiór osadu rozumie się odbiór, wywóz i zważenie osadu odwodnionego na wadze oraz zagospodarowanie odpadów.</w:t>
      </w:r>
    </w:p>
    <w:p w14:paraId="0B494472" w14:textId="77777777" w:rsidR="009719EB" w:rsidRPr="0082211A" w:rsidRDefault="009719EB" w:rsidP="0082211A">
      <w:pPr>
        <w:pStyle w:val="Akapitzlist"/>
        <w:numPr>
          <w:ilvl w:val="0"/>
          <w:numId w:val="1"/>
        </w:numPr>
        <w:spacing w:after="0" w:line="276" w:lineRule="auto"/>
        <w:ind w:left="426" w:hanging="349"/>
        <w:jc w:val="both"/>
        <w:rPr>
          <w:rFonts w:ascii="Arial Narrow" w:hAnsi="Arial Narrow"/>
        </w:rPr>
      </w:pPr>
      <w:r w:rsidRPr="0082211A">
        <w:rPr>
          <w:rFonts w:ascii="Arial Narrow" w:hAnsi="Arial Narrow"/>
        </w:rPr>
        <w:t xml:space="preserve">Wykonawca w trakcie trwania umowy zobowiązany jest do dostarczenia pustych kontenerów, w których będą gromadzone, a następnie wywożone w celu unieszkodliwienia osadów ściekowych, </w:t>
      </w:r>
      <w:proofErr w:type="spellStart"/>
      <w:r w:rsidRPr="0082211A">
        <w:rPr>
          <w:rFonts w:ascii="Arial Narrow" w:hAnsi="Arial Narrow"/>
        </w:rPr>
        <w:t>skratek</w:t>
      </w:r>
      <w:proofErr w:type="spellEnd"/>
      <w:r w:rsidRPr="0082211A">
        <w:rPr>
          <w:rFonts w:ascii="Arial Narrow" w:hAnsi="Arial Narrow"/>
        </w:rPr>
        <w:t xml:space="preserve"> i piasku pochodzących z oczyszczalni ścieków w Łagowie. Pusty kontener wyposażony w zamknięcia umożliwiające ich transport zgodnie z obowiązującymi przepisami powinien być przygotowany do załadunku oraz ustawiony w miejscu wyznaczonym przez Zamawiającego. </w:t>
      </w:r>
      <w:r w:rsidRPr="0082211A">
        <w:rPr>
          <w:rFonts w:ascii="Arial Narrow" w:hAnsi="Arial Narrow"/>
          <w:color w:val="000000"/>
        </w:rPr>
        <w:t xml:space="preserve">Kontener na osad ściekowy będzie ulokowany w budynku wiaty znajdującej się na Oczyszczalni Ścieków w Łagowie, gdzie miejsce lokalizacji kontenera przedstawia się następująco wysokość podajnika osadu 2,4 m, szerokość miejsca na kontener 3m, długość miejsca na kontener </w:t>
      </w:r>
      <w:r w:rsidRPr="0082211A">
        <w:rPr>
          <w:rFonts w:ascii="Arial Narrow" w:hAnsi="Arial Narrow"/>
          <w:color w:val="000000"/>
        </w:rPr>
        <w:lastRenderedPageBreak/>
        <w:t>pod zadaszeniem 6 m. Dopuszcza się stosowanie dłuższych kontenerów, jeżeli będą posiadały zamknięcie zabezpieczające przed dostaniem się opadów atmosferycznych (deszcz, śnieg itp.)</w:t>
      </w:r>
      <w:r w:rsidRPr="0082211A">
        <w:rPr>
          <w:rFonts w:ascii="Arial Narrow" w:hAnsi="Arial Narrow"/>
        </w:rPr>
        <w:t xml:space="preserve"> Za transport i zagospodarowanie odpadów odebranych z oczyszczalni ścieków odpowiada Wykonawca. </w:t>
      </w:r>
    </w:p>
    <w:p w14:paraId="07B9028F" w14:textId="713F47A7" w:rsidR="005854D8" w:rsidRPr="0082211A" w:rsidRDefault="005854D8" w:rsidP="0082211A">
      <w:pPr>
        <w:pStyle w:val="Akapitzlist"/>
        <w:numPr>
          <w:ilvl w:val="0"/>
          <w:numId w:val="1"/>
        </w:numPr>
        <w:spacing w:after="0" w:line="276" w:lineRule="auto"/>
        <w:ind w:left="426" w:hanging="349"/>
        <w:jc w:val="both"/>
        <w:rPr>
          <w:rFonts w:ascii="Arial Narrow" w:hAnsi="Arial Narrow"/>
        </w:rPr>
      </w:pPr>
      <w:r w:rsidRPr="0082211A">
        <w:rPr>
          <w:rFonts w:ascii="Arial Narrow" w:hAnsi="Arial Narrow"/>
          <w:color w:val="000000" w:themeColor="text1"/>
        </w:rPr>
        <w:t>Wykonawca zobowiązuje się do odbi</w:t>
      </w:r>
      <w:r w:rsidR="006463FE" w:rsidRPr="0082211A">
        <w:rPr>
          <w:rFonts w:ascii="Arial Narrow" w:hAnsi="Arial Narrow"/>
          <w:color w:val="000000" w:themeColor="text1"/>
        </w:rPr>
        <w:t xml:space="preserve">oru odpadów w terminie do 24 </w:t>
      </w:r>
      <w:r w:rsidRPr="0082211A">
        <w:rPr>
          <w:rFonts w:ascii="Arial Narrow" w:hAnsi="Arial Narrow"/>
          <w:color w:val="000000" w:themeColor="text1"/>
        </w:rPr>
        <w:t xml:space="preserve">godzin od momentu telefonicznego lub  pisemnego zgłoszenia przez Zamawiającego konieczności wywozu odwodnionego osadu ściekowego, </w:t>
      </w:r>
      <w:proofErr w:type="spellStart"/>
      <w:r w:rsidRPr="0082211A">
        <w:rPr>
          <w:rFonts w:ascii="Arial Narrow" w:hAnsi="Arial Narrow"/>
          <w:color w:val="000000" w:themeColor="text1"/>
        </w:rPr>
        <w:t>skratek</w:t>
      </w:r>
      <w:proofErr w:type="spellEnd"/>
      <w:r w:rsidRPr="0082211A">
        <w:rPr>
          <w:rFonts w:ascii="Arial Narrow" w:hAnsi="Arial Narrow"/>
          <w:color w:val="000000" w:themeColor="text1"/>
        </w:rPr>
        <w:t xml:space="preserve"> i </w:t>
      </w:r>
      <w:r w:rsidR="005B1EBF" w:rsidRPr="0082211A">
        <w:rPr>
          <w:rFonts w:ascii="Arial Narrow" w:hAnsi="Arial Narrow"/>
          <w:color w:val="000000" w:themeColor="text1"/>
        </w:rPr>
        <w:t>piasku</w:t>
      </w:r>
      <w:r w:rsidRPr="0082211A">
        <w:rPr>
          <w:rFonts w:ascii="Arial Narrow" w:hAnsi="Arial Narrow"/>
          <w:color w:val="000000" w:themeColor="text1"/>
        </w:rPr>
        <w:t xml:space="preserve"> do czasu podstawienia pojazdu przystosowanego do odbioru kontenera na terenie oczyszczalni</w:t>
      </w:r>
      <w:r w:rsidRPr="0082211A">
        <w:rPr>
          <w:rFonts w:ascii="Arial Narrow" w:hAnsi="Arial Narrow"/>
        </w:rPr>
        <w:t>. Odbiór osadu odbywać się będzie w godzinach od 7.30 do 14.00 lub po telefonicznym u</w:t>
      </w:r>
      <w:r w:rsidR="005B1EBF" w:rsidRPr="0082211A">
        <w:rPr>
          <w:rFonts w:ascii="Arial Narrow" w:hAnsi="Arial Narrow"/>
        </w:rPr>
        <w:t>staleniu godziny z Zamawiającym od poniedziałku do piątku, z wyłączeniem dni ustawowo wolnych.</w:t>
      </w:r>
    </w:p>
    <w:p w14:paraId="5FA3E923" w14:textId="2B9C8339" w:rsidR="005854D8" w:rsidRPr="0082211A" w:rsidRDefault="005854D8" w:rsidP="0082211A">
      <w:pPr>
        <w:pStyle w:val="Akapitzlist"/>
        <w:numPr>
          <w:ilvl w:val="0"/>
          <w:numId w:val="1"/>
        </w:numPr>
        <w:spacing w:line="276" w:lineRule="auto"/>
        <w:ind w:left="426" w:hanging="349"/>
        <w:jc w:val="both"/>
        <w:rPr>
          <w:rFonts w:ascii="Arial Narrow" w:hAnsi="Arial Narrow"/>
        </w:rPr>
      </w:pPr>
      <w:r w:rsidRPr="0082211A">
        <w:rPr>
          <w:rFonts w:ascii="Arial Narrow" w:hAnsi="Arial Narrow"/>
        </w:rPr>
        <w:t>Wykonawca zobowiązany będzie do zapewnienia systematycznego i terminowego odbioru osadów, ze względu na brak możliwości pozwalających Zamawiającemu na dłuższe ich magazynowanie.</w:t>
      </w:r>
    </w:p>
    <w:p w14:paraId="2E33BE9B" w14:textId="25228980" w:rsidR="005854D8" w:rsidRPr="0082211A" w:rsidRDefault="005854D8" w:rsidP="0082211A">
      <w:pPr>
        <w:pStyle w:val="Akapitzlist"/>
        <w:numPr>
          <w:ilvl w:val="0"/>
          <w:numId w:val="1"/>
        </w:numPr>
        <w:spacing w:line="276" w:lineRule="auto"/>
        <w:ind w:left="426" w:hanging="349"/>
        <w:jc w:val="both"/>
        <w:rPr>
          <w:rFonts w:ascii="Arial Narrow" w:hAnsi="Arial Narrow"/>
        </w:rPr>
      </w:pPr>
      <w:r w:rsidRPr="0082211A">
        <w:rPr>
          <w:rFonts w:ascii="Arial Narrow" w:hAnsi="Arial Narrow"/>
        </w:rPr>
        <w:t>Osady ściekowe o uwodnieniu 75-86% sklasyfikowane zostały w grupie 190805 (ustabilizowane komunalne osady ściekowe).</w:t>
      </w:r>
    </w:p>
    <w:p w14:paraId="12240073" w14:textId="3901BD9B" w:rsidR="005854D8" w:rsidRPr="0082211A" w:rsidRDefault="005854D8" w:rsidP="0082211A">
      <w:pPr>
        <w:pStyle w:val="Akapitzlist"/>
        <w:numPr>
          <w:ilvl w:val="0"/>
          <w:numId w:val="1"/>
        </w:numPr>
        <w:spacing w:after="0" w:line="276" w:lineRule="auto"/>
        <w:ind w:left="426" w:hanging="349"/>
        <w:jc w:val="both"/>
        <w:rPr>
          <w:rFonts w:ascii="Arial Narrow" w:hAnsi="Arial Narrow"/>
        </w:rPr>
      </w:pPr>
      <w:r w:rsidRPr="0082211A">
        <w:rPr>
          <w:rFonts w:ascii="Arial Narrow" w:hAnsi="Arial Narrow"/>
        </w:rPr>
        <w:t xml:space="preserve">Rozliczenie za odbiór osadu odbywać się będzie na podstawie aplikacji wywozu odpadów, za miesiąc w którym usługa została wykonana. Potwierdzenie przejęcia osadów ściekowych odbywać się będzie każdorazowo na podstawie </w:t>
      </w:r>
      <w:r w:rsidRPr="0082211A">
        <w:rPr>
          <w:rFonts w:ascii="Arial Narrow" w:hAnsi="Arial Narrow"/>
          <w:b/>
          <w:bCs/>
          <w:u w:val="single"/>
        </w:rPr>
        <w:t>kwitu wagowego</w:t>
      </w:r>
      <w:r w:rsidRPr="0082211A">
        <w:rPr>
          <w:rFonts w:ascii="Arial Narrow" w:hAnsi="Arial Narrow"/>
        </w:rPr>
        <w:t xml:space="preserve"> po zważeniu na wadze towarowej w miejscu wyznaczonym przez Zamawiającego.</w:t>
      </w:r>
    </w:p>
    <w:p w14:paraId="0A3201D7" w14:textId="37EAFE97" w:rsidR="005854D8" w:rsidRPr="0082211A" w:rsidRDefault="005854D8" w:rsidP="0082211A">
      <w:pPr>
        <w:pStyle w:val="Akapitzlist"/>
        <w:numPr>
          <w:ilvl w:val="0"/>
          <w:numId w:val="1"/>
        </w:numPr>
        <w:spacing w:after="0" w:line="276" w:lineRule="auto"/>
        <w:ind w:left="426" w:hanging="349"/>
        <w:jc w:val="both"/>
        <w:rPr>
          <w:rFonts w:ascii="Arial Narrow" w:hAnsi="Arial Narrow"/>
        </w:rPr>
      </w:pPr>
      <w:r w:rsidRPr="0082211A">
        <w:rPr>
          <w:rFonts w:ascii="Arial Narrow" w:hAnsi="Arial Narrow"/>
        </w:rPr>
        <w:t>Wykonawca wskazał metody i sposób zagospodarowania osadu zarówno w okresie letnim jak i okresie zimowym:</w:t>
      </w:r>
    </w:p>
    <w:p w14:paraId="5DFE2424" w14:textId="77777777" w:rsidR="005854D8" w:rsidRPr="0082211A" w:rsidRDefault="005854D8" w:rsidP="0082211A">
      <w:pPr>
        <w:spacing w:after="0" w:line="276" w:lineRule="auto"/>
        <w:ind w:left="426" w:hanging="349"/>
        <w:jc w:val="both"/>
        <w:rPr>
          <w:rFonts w:ascii="Arial Narrow" w:hAnsi="Arial Narrow"/>
        </w:rPr>
      </w:pPr>
    </w:p>
    <w:tbl>
      <w:tblPr>
        <w:tblStyle w:val="Tabela-Siatka"/>
        <w:tblW w:w="0" w:type="auto"/>
        <w:tblInd w:w="1077" w:type="dxa"/>
        <w:tblLook w:val="04A0" w:firstRow="1" w:lastRow="0" w:firstColumn="1" w:lastColumn="0" w:noHBand="0" w:noVBand="1"/>
      </w:tblPr>
      <w:tblGrid>
        <w:gridCol w:w="619"/>
        <w:gridCol w:w="4111"/>
        <w:gridCol w:w="3255"/>
      </w:tblGrid>
      <w:tr w:rsidR="005854D8" w:rsidRPr="0082211A" w14:paraId="6C1B9F0F" w14:textId="77777777" w:rsidTr="00922169">
        <w:tc>
          <w:tcPr>
            <w:tcW w:w="619" w:type="dxa"/>
          </w:tcPr>
          <w:p w14:paraId="16FE92F9" w14:textId="77777777" w:rsidR="005854D8" w:rsidRPr="0082211A" w:rsidRDefault="005854D8" w:rsidP="0082211A">
            <w:pPr>
              <w:spacing w:line="276" w:lineRule="auto"/>
              <w:ind w:left="426" w:hanging="349"/>
              <w:jc w:val="center"/>
              <w:rPr>
                <w:rFonts w:ascii="Arial Narrow" w:hAnsi="Arial Narrow" w:cs="Times New Roman"/>
                <w:b/>
                <w:bCs/>
              </w:rPr>
            </w:pPr>
            <w:r w:rsidRPr="0082211A">
              <w:rPr>
                <w:rFonts w:ascii="Arial Narrow" w:hAnsi="Arial Narrow" w:cs="Times New Roman"/>
                <w:b/>
                <w:bCs/>
              </w:rPr>
              <w:t>Lp.</w:t>
            </w:r>
          </w:p>
        </w:tc>
        <w:tc>
          <w:tcPr>
            <w:tcW w:w="4111" w:type="dxa"/>
          </w:tcPr>
          <w:p w14:paraId="3F5911AE" w14:textId="77777777" w:rsidR="005854D8" w:rsidRPr="0082211A" w:rsidRDefault="005854D8" w:rsidP="0082211A">
            <w:pPr>
              <w:spacing w:line="276" w:lineRule="auto"/>
              <w:ind w:left="426" w:hanging="349"/>
              <w:jc w:val="center"/>
              <w:rPr>
                <w:rFonts w:ascii="Arial Narrow" w:hAnsi="Arial Narrow" w:cs="Times New Roman"/>
                <w:b/>
                <w:bCs/>
              </w:rPr>
            </w:pPr>
            <w:r w:rsidRPr="0082211A">
              <w:rPr>
                <w:rFonts w:ascii="Arial Narrow" w:hAnsi="Arial Narrow" w:cs="Times New Roman"/>
                <w:b/>
                <w:bCs/>
              </w:rPr>
              <w:t>Zagospodarowanie osadów ściekowych</w:t>
            </w:r>
          </w:p>
        </w:tc>
        <w:tc>
          <w:tcPr>
            <w:tcW w:w="3255" w:type="dxa"/>
          </w:tcPr>
          <w:p w14:paraId="57081507" w14:textId="2F43AB24" w:rsidR="005854D8" w:rsidRPr="0082211A" w:rsidRDefault="005854D8" w:rsidP="0082211A">
            <w:pPr>
              <w:spacing w:line="276" w:lineRule="auto"/>
              <w:ind w:left="426" w:hanging="349"/>
              <w:jc w:val="center"/>
              <w:rPr>
                <w:rFonts w:ascii="Arial Narrow" w:hAnsi="Arial Narrow" w:cs="Times New Roman"/>
                <w:b/>
                <w:bCs/>
              </w:rPr>
            </w:pPr>
            <w:r w:rsidRPr="0082211A">
              <w:rPr>
                <w:rFonts w:ascii="Arial Narrow" w:hAnsi="Arial Narrow" w:cs="Times New Roman"/>
                <w:b/>
                <w:bCs/>
              </w:rPr>
              <w:t>Miejsce przeznaczenia</w:t>
            </w:r>
            <w:r w:rsidR="009719EB" w:rsidRPr="0082211A">
              <w:rPr>
                <w:rFonts w:ascii="Arial Narrow" w:hAnsi="Arial Narrow" w:cs="Times New Roman"/>
                <w:b/>
                <w:bCs/>
              </w:rPr>
              <w:t xml:space="preserve"> z podaniem procesu zagospodarowana </w:t>
            </w:r>
          </w:p>
        </w:tc>
      </w:tr>
      <w:tr w:rsidR="005854D8" w:rsidRPr="0082211A" w14:paraId="4E9FCFF6" w14:textId="77777777" w:rsidTr="00922169">
        <w:trPr>
          <w:trHeight w:val="386"/>
        </w:trPr>
        <w:tc>
          <w:tcPr>
            <w:tcW w:w="619" w:type="dxa"/>
          </w:tcPr>
          <w:p w14:paraId="7AB1E367" w14:textId="77777777" w:rsidR="005854D8" w:rsidRPr="0082211A" w:rsidRDefault="005854D8" w:rsidP="0082211A">
            <w:pPr>
              <w:spacing w:line="276" w:lineRule="auto"/>
              <w:ind w:left="426" w:hanging="349"/>
              <w:jc w:val="center"/>
              <w:rPr>
                <w:rFonts w:ascii="Arial Narrow" w:hAnsi="Arial Narrow" w:cs="Times New Roman"/>
                <w:b/>
                <w:bCs/>
              </w:rPr>
            </w:pPr>
            <w:r w:rsidRPr="0082211A">
              <w:rPr>
                <w:rFonts w:ascii="Arial Narrow" w:hAnsi="Arial Narrow" w:cs="Times New Roman"/>
                <w:bCs/>
              </w:rPr>
              <w:t>1</w:t>
            </w:r>
            <w:r w:rsidRPr="0082211A">
              <w:rPr>
                <w:rFonts w:ascii="Arial Narrow" w:hAnsi="Arial Narrow" w:cs="Times New Roman"/>
                <w:b/>
                <w:bCs/>
              </w:rPr>
              <w:t>.</w:t>
            </w:r>
          </w:p>
        </w:tc>
        <w:tc>
          <w:tcPr>
            <w:tcW w:w="4111" w:type="dxa"/>
          </w:tcPr>
          <w:p w14:paraId="156DE86C" w14:textId="77777777" w:rsidR="005854D8" w:rsidRPr="0082211A" w:rsidRDefault="005854D8" w:rsidP="0082211A">
            <w:pPr>
              <w:spacing w:line="276" w:lineRule="auto"/>
              <w:ind w:left="426" w:hanging="349"/>
              <w:jc w:val="both"/>
              <w:rPr>
                <w:rFonts w:ascii="Arial Narrow" w:hAnsi="Arial Narrow" w:cs="Times New Roman"/>
              </w:rPr>
            </w:pPr>
            <w:r w:rsidRPr="0082211A">
              <w:rPr>
                <w:rFonts w:ascii="Arial Narrow" w:hAnsi="Arial Narrow" w:cs="Times New Roman"/>
              </w:rPr>
              <w:t>w okresie letnim</w:t>
            </w:r>
          </w:p>
        </w:tc>
        <w:tc>
          <w:tcPr>
            <w:tcW w:w="3255" w:type="dxa"/>
          </w:tcPr>
          <w:p w14:paraId="347A3068" w14:textId="46D33276" w:rsidR="005854D8" w:rsidRPr="0082211A" w:rsidRDefault="005854D8" w:rsidP="0082211A">
            <w:pPr>
              <w:spacing w:line="276" w:lineRule="auto"/>
              <w:ind w:left="426" w:hanging="349"/>
              <w:jc w:val="both"/>
              <w:rPr>
                <w:rFonts w:ascii="Arial Narrow" w:hAnsi="Arial Narrow" w:cs="Times New Roman"/>
              </w:rPr>
            </w:pPr>
          </w:p>
        </w:tc>
      </w:tr>
      <w:tr w:rsidR="005854D8" w:rsidRPr="0082211A" w14:paraId="65E30462" w14:textId="77777777" w:rsidTr="00922169">
        <w:tc>
          <w:tcPr>
            <w:tcW w:w="619" w:type="dxa"/>
          </w:tcPr>
          <w:p w14:paraId="63F9E376" w14:textId="77777777" w:rsidR="005854D8" w:rsidRPr="0082211A" w:rsidRDefault="005854D8" w:rsidP="0082211A">
            <w:pPr>
              <w:spacing w:line="276" w:lineRule="auto"/>
              <w:ind w:left="426" w:hanging="349"/>
              <w:jc w:val="center"/>
              <w:rPr>
                <w:rFonts w:ascii="Arial Narrow" w:hAnsi="Arial Narrow" w:cs="Times New Roman"/>
                <w:bCs/>
              </w:rPr>
            </w:pPr>
            <w:r w:rsidRPr="0082211A">
              <w:rPr>
                <w:rFonts w:ascii="Arial Narrow" w:hAnsi="Arial Narrow" w:cs="Times New Roman"/>
                <w:bCs/>
              </w:rPr>
              <w:t>2.</w:t>
            </w:r>
          </w:p>
        </w:tc>
        <w:tc>
          <w:tcPr>
            <w:tcW w:w="4111" w:type="dxa"/>
          </w:tcPr>
          <w:p w14:paraId="04981092" w14:textId="652D7D30" w:rsidR="005854D8" w:rsidRPr="0082211A" w:rsidRDefault="005854D8" w:rsidP="0082211A">
            <w:pPr>
              <w:spacing w:line="276" w:lineRule="auto"/>
              <w:ind w:left="426" w:hanging="349"/>
              <w:jc w:val="both"/>
              <w:rPr>
                <w:rFonts w:ascii="Arial Narrow" w:hAnsi="Arial Narrow" w:cs="Times New Roman"/>
              </w:rPr>
            </w:pPr>
            <w:r w:rsidRPr="0082211A">
              <w:rPr>
                <w:rFonts w:ascii="Arial Narrow" w:hAnsi="Arial Narrow" w:cs="Times New Roman"/>
              </w:rPr>
              <w:t xml:space="preserve">w okresie zimowym gdy brak możliwości stosowania komunalnych osadów ściekowych na terenach czasowo zamarzniętych i pokrytych śniegiem art. 96 ust 12 pkt 5 Ustawy o </w:t>
            </w:r>
            <w:r w:rsidR="005B1EBF" w:rsidRPr="0082211A">
              <w:rPr>
                <w:rFonts w:ascii="Arial Narrow" w:hAnsi="Arial Narrow" w:cs="Times New Roman"/>
              </w:rPr>
              <w:t>odpadach (</w:t>
            </w:r>
            <w:r w:rsidR="009719EB" w:rsidRPr="0082211A">
              <w:rPr>
                <w:rFonts w:ascii="Arial Narrow" w:hAnsi="Arial Narrow" w:cs="Times New Roman"/>
              </w:rPr>
              <w:t>tj. Dz. U. 2023</w:t>
            </w:r>
            <w:r w:rsidR="005B1EBF" w:rsidRPr="0082211A">
              <w:rPr>
                <w:rFonts w:ascii="Arial Narrow" w:hAnsi="Arial Narrow" w:cs="Times New Roman"/>
              </w:rPr>
              <w:t>r. poz.</w:t>
            </w:r>
            <w:r w:rsidR="009719EB" w:rsidRPr="0082211A">
              <w:rPr>
                <w:rFonts w:ascii="Arial Narrow" w:hAnsi="Arial Narrow" w:cs="Times New Roman"/>
              </w:rPr>
              <w:t>1587</w:t>
            </w:r>
            <w:r w:rsidRPr="0082211A">
              <w:rPr>
                <w:rFonts w:ascii="Arial Narrow" w:hAnsi="Arial Narrow" w:cs="Times New Roman"/>
              </w:rPr>
              <w:t>)</w:t>
            </w:r>
          </w:p>
        </w:tc>
        <w:tc>
          <w:tcPr>
            <w:tcW w:w="3255" w:type="dxa"/>
          </w:tcPr>
          <w:p w14:paraId="58C05754" w14:textId="5209487D" w:rsidR="006463FE" w:rsidRPr="0082211A" w:rsidRDefault="006463FE" w:rsidP="0082211A">
            <w:pPr>
              <w:spacing w:line="276" w:lineRule="auto"/>
              <w:jc w:val="both"/>
              <w:rPr>
                <w:rFonts w:ascii="Arial Narrow" w:hAnsi="Arial Narrow" w:cs="Times New Roman"/>
              </w:rPr>
            </w:pPr>
            <w:r w:rsidRPr="0082211A">
              <w:rPr>
                <w:rFonts w:ascii="Arial Narrow" w:hAnsi="Arial Narrow" w:cs="Times New Roman"/>
              </w:rPr>
              <w:t xml:space="preserve"> </w:t>
            </w:r>
          </w:p>
        </w:tc>
      </w:tr>
      <w:tr w:rsidR="005854D8" w:rsidRPr="0082211A" w14:paraId="7297FDF3" w14:textId="77777777" w:rsidTr="00922169">
        <w:tc>
          <w:tcPr>
            <w:tcW w:w="619" w:type="dxa"/>
          </w:tcPr>
          <w:p w14:paraId="512C1FC2" w14:textId="0BF1C3BE" w:rsidR="005854D8" w:rsidRPr="0082211A" w:rsidRDefault="005854D8" w:rsidP="0082211A">
            <w:pPr>
              <w:spacing w:line="276" w:lineRule="auto"/>
              <w:ind w:left="426" w:hanging="349"/>
              <w:jc w:val="center"/>
              <w:rPr>
                <w:rFonts w:ascii="Arial Narrow" w:hAnsi="Arial Narrow" w:cs="Times New Roman"/>
                <w:bCs/>
              </w:rPr>
            </w:pPr>
            <w:r w:rsidRPr="0082211A">
              <w:rPr>
                <w:rFonts w:ascii="Arial Narrow" w:hAnsi="Arial Narrow" w:cs="Times New Roman"/>
                <w:bCs/>
              </w:rPr>
              <w:t>3.</w:t>
            </w:r>
          </w:p>
        </w:tc>
        <w:tc>
          <w:tcPr>
            <w:tcW w:w="4111" w:type="dxa"/>
          </w:tcPr>
          <w:p w14:paraId="21C36986" w14:textId="7C648A2E" w:rsidR="005854D8" w:rsidRPr="0082211A" w:rsidRDefault="005854D8" w:rsidP="0082211A">
            <w:pPr>
              <w:spacing w:line="276" w:lineRule="auto"/>
              <w:ind w:left="426" w:hanging="349"/>
              <w:jc w:val="both"/>
              <w:rPr>
                <w:rFonts w:ascii="Arial Narrow" w:hAnsi="Arial Narrow" w:cs="Times New Roman"/>
              </w:rPr>
            </w:pPr>
            <w:r w:rsidRPr="0082211A">
              <w:rPr>
                <w:rFonts w:ascii="Arial Narrow" w:hAnsi="Arial Narrow" w:cs="Times New Roman"/>
              </w:rPr>
              <w:t>w związku z brakiem możliwości stosowania na gruncie ze względu na wyniki badań niepozwalające na zastosowanie na gruncie.</w:t>
            </w:r>
          </w:p>
        </w:tc>
        <w:tc>
          <w:tcPr>
            <w:tcW w:w="3255" w:type="dxa"/>
          </w:tcPr>
          <w:p w14:paraId="60B3F3AC" w14:textId="492EB708" w:rsidR="005854D8" w:rsidRPr="0082211A" w:rsidRDefault="005854D8" w:rsidP="0082211A">
            <w:pPr>
              <w:spacing w:line="276" w:lineRule="auto"/>
              <w:ind w:left="426" w:hanging="349"/>
              <w:jc w:val="both"/>
              <w:rPr>
                <w:rFonts w:ascii="Arial Narrow" w:hAnsi="Arial Narrow" w:cs="Times New Roman"/>
              </w:rPr>
            </w:pPr>
          </w:p>
        </w:tc>
      </w:tr>
    </w:tbl>
    <w:p w14:paraId="04EF8365" w14:textId="77777777" w:rsidR="005854D8" w:rsidRPr="0082211A" w:rsidRDefault="005854D8" w:rsidP="0082211A">
      <w:pPr>
        <w:spacing w:line="276" w:lineRule="auto"/>
        <w:ind w:left="426" w:hanging="349"/>
        <w:jc w:val="both"/>
        <w:rPr>
          <w:rFonts w:ascii="Arial Narrow" w:hAnsi="Arial Narrow"/>
        </w:rPr>
      </w:pPr>
    </w:p>
    <w:p w14:paraId="73907542" w14:textId="7ADB109E" w:rsidR="005854D8" w:rsidRPr="0082211A" w:rsidRDefault="005854D8" w:rsidP="0082211A">
      <w:pPr>
        <w:pStyle w:val="Akapitzlist"/>
        <w:spacing w:line="276" w:lineRule="auto"/>
        <w:ind w:left="426" w:hanging="349"/>
        <w:jc w:val="both"/>
        <w:rPr>
          <w:rFonts w:ascii="Arial Narrow" w:hAnsi="Arial Narrow"/>
        </w:rPr>
      </w:pPr>
      <w:r w:rsidRPr="0082211A">
        <w:rPr>
          <w:rFonts w:ascii="Arial Narrow" w:hAnsi="Arial Narrow"/>
        </w:rPr>
        <w:t>1</w:t>
      </w:r>
      <w:r w:rsidR="00DF3751" w:rsidRPr="0082211A">
        <w:rPr>
          <w:rFonts w:ascii="Arial Narrow" w:hAnsi="Arial Narrow"/>
        </w:rPr>
        <w:t>4</w:t>
      </w:r>
      <w:r w:rsidRPr="0082211A">
        <w:rPr>
          <w:rFonts w:ascii="Arial Narrow" w:hAnsi="Arial Narrow"/>
        </w:rPr>
        <w:t>. Wywóz i zagospodarowanie ustabilizowanych odwodnio</w:t>
      </w:r>
      <w:r w:rsidR="006C32F0" w:rsidRPr="0082211A">
        <w:rPr>
          <w:rFonts w:ascii="Arial Narrow" w:hAnsi="Arial Narrow"/>
        </w:rPr>
        <w:t xml:space="preserve">nych osadów ściekowych, </w:t>
      </w:r>
      <w:proofErr w:type="spellStart"/>
      <w:r w:rsidR="006C32F0" w:rsidRPr="0082211A">
        <w:rPr>
          <w:rFonts w:ascii="Arial Narrow" w:hAnsi="Arial Narrow"/>
        </w:rPr>
        <w:t>skratek</w:t>
      </w:r>
      <w:proofErr w:type="spellEnd"/>
      <w:r w:rsidR="006C32F0" w:rsidRPr="0082211A">
        <w:rPr>
          <w:rFonts w:ascii="Arial Narrow" w:hAnsi="Arial Narrow"/>
        </w:rPr>
        <w:t xml:space="preserve"> </w:t>
      </w:r>
      <w:r w:rsidRPr="0082211A">
        <w:rPr>
          <w:rFonts w:ascii="Arial Narrow" w:hAnsi="Arial Narrow"/>
        </w:rPr>
        <w:t>i piasku</w:t>
      </w:r>
      <w:r w:rsidR="005B1EBF" w:rsidRPr="0082211A">
        <w:rPr>
          <w:rFonts w:ascii="Arial Narrow" w:hAnsi="Arial Narrow"/>
        </w:rPr>
        <w:t xml:space="preserve"> </w:t>
      </w:r>
      <w:r w:rsidRPr="0082211A">
        <w:rPr>
          <w:rFonts w:ascii="Arial Narrow" w:hAnsi="Arial Narrow"/>
        </w:rPr>
        <w:t>wytworzonych na Oczyszczalni ścieków w Łagowie powinno odbywać się zgodnie z zachowaniem wymogów określonych przepisami:</w:t>
      </w:r>
    </w:p>
    <w:p w14:paraId="07EF4E54" w14:textId="2E8BD7DD" w:rsidR="005854D8" w:rsidRPr="0082211A" w:rsidRDefault="005854D8" w:rsidP="0082211A">
      <w:pPr>
        <w:pStyle w:val="Akapitzlist"/>
        <w:spacing w:line="276" w:lineRule="auto"/>
        <w:ind w:left="426" w:hanging="349"/>
        <w:jc w:val="both"/>
        <w:rPr>
          <w:rFonts w:ascii="Arial Narrow" w:hAnsi="Arial Narrow"/>
        </w:rPr>
      </w:pPr>
      <w:r w:rsidRPr="0082211A">
        <w:rPr>
          <w:rFonts w:ascii="Arial Narrow" w:hAnsi="Arial Narrow"/>
        </w:rPr>
        <w:t>a) przestrzeganie przepisów Ustawy o odpadach z 14 gr</w:t>
      </w:r>
      <w:r w:rsidR="009719EB" w:rsidRPr="0082211A">
        <w:rPr>
          <w:rFonts w:ascii="Arial Narrow" w:hAnsi="Arial Narrow"/>
        </w:rPr>
        <w:t>udnia 2012 roku (</w:t>
      </w:r>
      <w:proofErr w:type="spellStart"/>
      <w:r w:rsidR="009719EB" w:rsidRPr="0082211A">
        <w:rPr>
          <w:rFonts w:ascii="Arial Narrow" w:hAnsi="Arial Narrow"/>
        </w:rPr>
        <w:t>t</w:t>
      </w:r>
      <w:r w:rsidR="0082211A" w:rsidRPr="0082211A">
        <w:rPr>
          <w:rFonts w:ascii="Arial Narrow" w:hAnsi="Arial Narrow"/>
        </w:rPr>
        <w:t>.</w:t>
      </w:r>
      <w:r w:rsidR="009719EB" w:rsidRPr="0082211A">
        <w:rPr>
          <w:rFonts w:ascii="Arial Narrow" w:hAnsi="Arial Narrow"/>
        </w:rPr>
        <w:t>j</w:t>
      </w:r>
      <w:proofErr w:type="spellEnd"/>
      <w:r w:rsidR="009719EB" w:rsidRPr="0082211A">
        <w:rPr>
          <w:rFonts w:ascii="Arial Narrow" w:hAnsi="Arial Narrow"/>
        </w:rPr>
        <w:t>. Dz. U. 2023</w:t>
      </w:r>
      <w:r w:rsidRPr="0082211A">
        <w:rPr>
          <w:rFonts w:ascii="Arial Narrow" w:hAnsi="Arial Narrow"/>
        </w:rPr>
        <w:t xml:space="preserve">r. poz. </w:t>
      </w:r>
      <w:r w:rsidR="009719EB" w:rsidRPr="0082211A">
        <w:rPr>
          <w:rFonts w:ascii="Arial Narrow" w:hAnsi="Arial Narrow"/>
        </w:rPr>
        <w:t>1587</w:t>
      </w:r>
      <w:r w:rsidR="0082211A" w:rsidRPr="0082211A">
        <w:rPr>
          <w:rFonts w:ascii="Arial Narrow" w:hAnsi="Arial Narrow"/>
        </w:rPr>
        <w:t xml:space="preserve"> ze zm.</w:t>
      </w:r>
      <w:r w:rsidR="009719EB" w:rsidRPr="0082211A">
        <w:rPr>
          <w:rFonts w:ascii="Arial Narrow" w:hAnsi="Arial Narrow"/>
        </w:rPr>
        <w:t>),</w:t>
      </w:r>
    </w:p>
    <w:p w14:paraId="029CAEFB" w14:textId="344B7C78" w:rsidR="005854D8" w:rsidRPr="0082211A" w:rsidRDefault="005854D8" w:rsidP="0082211A">
      <w:pPr>
        <w:pStyle w:val="Akapitzlist"/>
        <w:spacing w:line="276" w:lineRule="auto"/>
        <w:ind w:left="426" w:hanging="349"/>
        <w:jc w:val="both"/>
        <w:rPr>
          <w:rFonts w:ascii="Arial Narrow" w:hAnsi="Arial Narrow"/>
        </w:rPr>
      </w:pPr>
      <w:r w:rsidRPr="0082211A">
        <w:rPr>
          <w:rFonts w:ascii="Arial Narrow" w:hAnsi="Arial Narrow"/>
        </w:rPr>
        <w:t>b) przestrzeganie przepisów Rozporządzenia Ministra Środowiska z dnia 6 lutego 2015r. w sprawie komunalnych osa</w:t>
      </w:r>
      <w:r w:rsidR="009719EB" w:rsidRPr="0082211A">
        <w:rPr>
          <w:rFonts w:ascii="Arial Narrow" w:hAnsi="Arial Narrow"/>
        </w:rPr>
        <w:t>dów ściekowych ( Dz. U. poz. 23</w:t>
      </w:r>
      <w:r w:rsidRPr="0082211A">
        <w:rPr>
          <w:rFonts w:ascii="Arial Narrow" w:hAnsi="Arial Narrow"/>
        </w:rPr>
        <w:t>)</w:t>
      </w:r>
    </w:p>
    <w:p w14:paraId="4FF18B14" w14:textId="7B9AD827" w:rsidR="005854D8" w:rsidRPr="0082211A" w:rsidRDefault="005854D8" w:rsidP="0082211A">
      <w:pPr>
        <w:pStyle w:val="Akapitzlist"/>
        <w:spacing w:line="276" w:lineRule="auto"/>
        <w:ind w:left="426" w:hanging="349"/>
        <w:jc w:val="both"/>
        <w:rPr>
          <w:rFonts w:ascii="Arial Narrow" w:hAnsi="Arial Narrow"/>
        </w:rPr>
      </w:pPr>
      <w:r w:rsidRPr="0082211A">
        <w:rPr>
          <w:rFonts w:ascii="Arial Narrow" w:hAnsi="Arial Narrow"/>
        </w:rPr>
        <w:t>c) przestrzeganie przepisów ustawy prawo ochrony środowiska z 27 kwietnia 2001r. (</w:t>
      </w:r>
      <w:proofErr w:type="spellStart"/>
      <w:r w:rsidR="009719EB" w:rsidRPr="0082211A">
        <w:rPr>
          <w:rFonts w:ascii="Arial Narrow" w:hAnsi="Arial Narrow"/>
        </w:rPr>
        <w:t>t</w:t>
      </w:r>
      <w:r w:rsidR="0082211A" w:rsidRPr="0082211A">
        <w:rPr>
          <w:rFonts w:ascii="Arial Narrow" w:hAnsi="Arial Narrow"/>
        </w:rPr>
        <w:t>.</w:t>
      </w:r>
      <w:r w:rsidR="009719EB" w:rsidRPr="0082211A">
        <w:rPr>
          <w:rFonts w:ascii="Arial Narrow" w:hAnsi="Arial Narrow"/>
        </w:rPr>
        <w:t>j</w:t>
      </w:r>
      <w:proofErr w:type="spellEnd"/>
      <w:r w:rsidR="009719EB" w:rsidRPr="0082211A">
        <w:rPr>
          <w:rFonts w:ascii="Arial Narrow" w:hAnsi="Arial Narrow"/>
        </w:rPr>
        <w:t>. Dz. U.2022, poz. 2256</w:t>
      </w:r>
      <w:r w:rsidR="0082211A" w:rsidRPr="0082211A">
        <w:rPr>
          <w:rFonts w:ascii="Arial Narrow" w:hAnsi="Arial Narrow"/>
        </w:rPr>
        <w:t xml:space="preserve"> ze zm.</w:t>
      </w:r>
      <w:r w:rsidRPr="0082211A">
        <w:rPr>
          <w:rFonts w:ascii="Arial Narrow" w:hAnsi="Arial Narrow"/>
        </w:rPr>
        <w:t>)</w:t>
      </w:r>
    </w:p>
    <w:p w14:paraId="00716B71" w14:textId="45228D3D" w:rsidR="005854D8" w:rsidRPr="0082211A" w:rsidRDefault="00DF3751" w:rsidP="0082211A">
      <w:pPr>
        <w:pStyle w:val="Akapitzlist"/>
        <w:spacing w:after="0" w:line="276" w:lineRule="auto"/>
        <w:ind w:left="426" w:hanging="349"/>
        <w:jc w:val="both"/>
        <w:rPr>
          <w:rFonts w:ascii="Arial Narrow" w:hAnsi="Arial Narrow"/>
        </w:rPr>
      </w:pPr>
      <w:r w:rsidRPr="0082211A">
        <w:rPr>
          <w:rFonts w:ascii="Arial Narrow" w:hAnsi="Arial Narrow"/>
        </w:rPr>
        <w:t>15</w:t>
      </w:r>
      <w:r w:rsidR="005854D8" w:rsidRPr="0082211A">
        <w:rPr>
          <w:rFonts w:ascii="Arial Narrow" w:hAnsi="Arial Narrow"/>
        </w:rPr>
        <w:t>. W przypadku kontroli Inspekcji Państwowych i ewentualnych kar finansowych nałożonych na Zamawiającego (jako na wytwórcę) wynikających z zagospodarowania osadu ściekowego niezgodnie z warunkami zawartymi w umowie, Zamawiający obciąży finansowo Wykonawcę.</w:t>
      </w:r>
    </w:p>
    <w:p w14:paraId="1A338B1F" w14:textId="33D242D8" w:rsidR="005854D8" w:rsidRPr="0082211A" w:rsidRDefault="00DF3751" w:rsidP="0082211A">
      <w:pPr>
        <w:pStyle w:val="Akapitzlist"/>
        <w:spacing w:line="276" w:lineRule="auto"/>
        <w:ind w:left="426" w:hanging="349"/>
        <w:jc w:val="both"/>
        <w:rPr>
          <w:rFonts w:ascii="Arial Narrow" w:hAnsi="Arial Narrow"/>
        </w:rPr>
      </w:pPr>
      <w:r w:rsidRPr="0082211A">
        <w:rPr>
          <w:rFonts w:ascii="Arial Narrow" w:hAnsi="Arial Narrow"/>
        </w:rPr>
        <w:lastRenderedPageBreak/>
        <w:t>16</w:t>
      </w:r>
      <w:r w:rsidR="005854D8" w:rsidRPr="0082211A">
        <w:rPr>
          <w:rFonts w:ascii="Arial Narrow" w:hAnsi="Arial Narrow"/>
        </w:rPr>
        <w:t>. Jakość odpadów podlegających zagospodarowaniu określa sprawozdanie z badań wykonanych przez akredytowane laboratorium. Zamawiający jako wytwórca komunalnych odpadów ściekowych, zobowiązuje się do przekazania Wykonawcy wykonanej najaktualniejszej analizy fizykochemicznej przekazanych odpadów.</w:t>
      </w:r>
    </w:p>
    <w:p w14:paraId="12A71501" w14:textId="621D4894" w:rsidR="006676B1" w:rsidRPr="0082211A" w:rsidRDefault="00DF3751" w:rsidP="0082211A">
      <w:pPr>
        <w:pStyle w:val="Akapitzlist"/>
        <w:spacing w:line="276" w:lineRule="auto"/>
        <w:ind w:left="426" w:hanging="349"/>
        <w:jc w:val="both"/>
        <w:rPr>
          <w:rFonts w:ascii="Arial Narrow" w:hAnsi="Arial Narrow"/>
        </w:rPr>
      </w:pPr>
      <w:r w:rsidRPr="0082211A">
        <w:rPr>
          <w:rFonts w:ascii="Arial Narrow" w:hAnsi="Arial Narrow"/>
        </w:rPr>
        <w:t>17</w:t>
      </w:r>
      <w:r w:rsidR="005854D8" w:rsidRPr="0082211A">
        <w:rPr>
          <w:rFonts w:ascii="Arial Narrow" w:hAnsi="Arial Narrow"/>
        </w:rPr>
        <w:t>. Każdorazowa zmiana sposobu zagospodarowania odpadów zobowiąz</w:t>
      </w:r>
      <w:r w:rsidR="005B1EBF" w:rsidRPr="0082211A">
        <w:rPr>
          <w:rFonts w:ascii="Arial Narrow" w:hAnsi="Arial Narrow"/>
        </w:rPr>
        <w:t>uje Wykonawcę do wcześniejszego</w:t>
      </w:r>
      <w:r w:rsidRPr="0082211A">
        <w:rPr>
          <w:rFonts w:ascii="Arial Narrow" w:hAnsi="Arial Narrow"/>
        </w:rPr>
        <w:t>,</w:t>
      </w:r>
      <w:r w:rsidR="005B1EBF" w:rsidRPr="0082211A">
        <w:rPr>
          <w:rFonts w:ascii="Arial Narrow" w:hAnsi="Arial Narrow"/>
        </w:rPr>
        <w:t xml:space="preserve"> </w:t>
      </w:r>
      <w:r w:rsidR="005854D8" w:rsidRPr="0082211A">
        <w:rPr>
          <w:rFonts w:ascii="Arial Narrow" w:hAnsi="Arial Narrow"/>
        </w:rPr>
        <w:t>przedłożenia Zamawiającemu nowego opisu sposobu ich zagospodarowania</w:t>
      </w:r>
      <w:r w:rsidRPr="0082211A">
        <w:rPr>
          <w:rFonts w:ascii="Arial Narrow" w:hAnsi="Arial Narrow"/>
        </w:rPr>
        <w:t>.</w:t>
      </w:r>
    </w:p>
    <w:p w14:paraId="3BA6464E" w14:textId="4CB87BCD" w:rsidR="00DF3751" w:rsidRPr="0082211A" w:rsidRDefault="00DF3751" w:rsidP="0082211A">
      <w:pPr>
        <w:pStyle w:val="Akapitzlist"/>
        <w:spacing w:line="276" w:lineRule="auto"/>
        <w:ind w:left="426" w:hanging="349"/>
        <w:jc w:val="both"/>
        <w:rPr>
          <w:rFonts w:ascii="Arial Narrow" w:hAnsi="Arial Narrow" w:cs="Times New Roman"/>
        </w:rPr>
      </w:pPr>
      <w:r w:rsidRPr="0082211A">
        <w:rPr>
          <w:rFonts w:ascii="Arial Narrow" w:hAnsi="Arial Narrow"/>
        </w:rPr>
        <w:t xml:space="preserve">18. </w:t>
      </w:r>
      <w:r w:rsidRPr="0082211A">
        <w:rPr>
          <w:rFonts w:ascii="Arial Narrow" w:hAnsi="Arial Narrow" w:cs="Times New Roman"/>
        </w:rPr>
        <w:t>Wykonawca  oświadcza, że  usługa  będąca  przedmiotem  niniejszej  umowy  wchodzi  w  zakres  prowadzonej  przez  niego  działalności  gospodarczej i posiada  wszelkie wymagane prawem zezwolenia/decyzje do wykonywania działalności będącej przedmiotem niniejszej umowy. Zamawiający niezwłocznie poinformuje Wykonawcę o wszelkich zmianach w zakresie tych decyzji.</w:t>
      </w:r>
    </w:p>
    <w:p w14:paraId="16214BE1" w14:textId="73C73D75" w:rsidR="00DF3751" w:rsidRPr="0082211A" w:rsidRDefault="00DF3751" w:rsidP="0082211A">
      <w:pPr>
        <w:pStyle w:val="Akapitzlist"/>
        <w:spacing w:line="276" w:lineRule="auto"/>
        <w:ind w:left="426" w:hanging="349"/>
        <w:jc w:val="both"/>
        <w:rPr>
          <w:rFonts w:ascii="Arial Narrow" w:hAnsi="Arial Narrow" w:cs="Times New Roman"/>
        </w:rPr>
      </w:pPr>
      <w:r w:rsidRPr="0082211A">
        <w:rPr>
          <w:rFonts w:ascii="Arial Narrow" w:hAnsi="Arial Narrow" w:cs="Times New Roman"/>
        </w:rPr>
        <w:t>19. Wykonawca oświadcza, że przyjmuje na siebie obowiązek poniesienia kosztów profilaktycznych badań lekarskich i szkoleń BHP.</w:t>
      </w:r>
    </w:p>
    <w:p w14:paraId="7C88E54C" w14:textId="0EA1A040" w:rsidR="00DF3751" w:rsidRPr="0082211A" w:rsidRDefault="00DF3751" w:rsidP="0082211A">
      <w:pPr>
        <w:pStyle w:val="Akapitzlist"/>
        <w:spacing w:line="276" w:lineRule="auto"/>
        <w:ind w:left="426" w:hanging="349"/>
        <w:jc w:val="both"/>
        <w:rPr>
          <w:rFonts w:ascii="Arial Narrow" w:hAnsi="Arial Narrow" w:cs="Times New Roman"/>
        </w:rPr>
      </w:pPr>
      <w:r w:rsidRPr="0082211A">
        <w:rPr>
          <w:rFonts w:ascii="Arial Narrow" w:hAnsi="Arial Narrow" w:cs="Times New Roman"/>
        </w:rPr>
        <w:t>20. Wykonawca ponosi pełną i wyłączną odpowiedzialność za szkody wyrządzone osobom trzecim oraz środowisku z tytułu wadliwego wykonania przedmiotu umowy.</w:t>
      </w:r>
    </w:p>
    <w:p w14:paraId="3F59CD86" w14:textId="4A93D6B4" w:rsidR="00504EFC" w:rsidRPr="0082211A" w:rsidRDefault="00504EFC" w:rsidP="0082211A">
      <w:pPr>
        <w:pStyle w:val="Akapitzlist"/>
        <w:spacing w:line="276" w:lineRule="auto"/>
        <w:ind w:left="426" w:hanging="349"/>
        <w:jc w:val="both"/>
        <w:rPr>
          <w:rStyle w:val="h2"/>
          <w:rFonts w:ascii="Arial Narrow" w:hAnsi="Arial Narrow" w:cs="Times New Roman"/>
        </w:rPr>
      </w:pPr>
      <w:r w:rsidRPr="0082211A">
        <w:rPr>
          <w:rFonts w:ascii="Arial Narrow" w:hAnsi="Arial Narrow" w:cs="Times New Roman"/>
        </w:rPr>
        <w:t xml:space="preserve">21. Wykonawca przejmuje od Zamawiającego z chwilą przekazania odpadów odpowiedzialność za ich wywóz oraz zagospodarowanie lub unieszkodliwienie zgodnie z obowiązującym prawem: </w:t>
      </w:r>
    </w:p>
    <w:p w14:paraId="732E6C50" w14:textId="7E6352D7" w:rsidR="00504EFC" w:rsidRPr="0082211A" w:rsidRDefault="00504EFC" w:rsidP="0082211A">
      <w:pPr>
        <w:pStyle w:val="Akapitzlist"/>
        <w:numPr>
          <w:ilvl w:val="0"/>
          <w:numId w:val="19"/>
        </w:numPr>
        <w:spacing w:after="0" w:line="276" w:lineRule="auto"/>
        <w:ind w:left="426" w:hanging="349"/>
        <w:jc w:val="both"/>
        <w:rPr>
          <w:rStyle w:val="h1"/>
          <w:rFonts w:ascii="Arial Narrow" w:hAnsi="Arial Narrow" w:cs="Times New Roman"/>
        </w:rPr>
      </w:pPr>
      <w:r w:rsidRPr="0082211A">
        <w:rPr>
          <w:rStyle w:val="h2"/>
          <w:rFonts w:ascii="Arial Narrow" w:hAnsi="Arial Narrow" w:cs="Times New Roman"/>
        </w:rPr>
        <w:t>Ustawą  z dnia 14 grudnia 2012 r. o odpadach (</w:t>
      </w:r>
      <w:proofErr w:type="spellStart"/>
      <w:r w:rsidR="009719EB" w:rsidRPr="0082211A">
        <w:rPr>
          <w:rFonts w:ascii="Arial Narrow" w:hAnsi="Arial Narrow" w:cs="Times New Roman"/>
        </w:rPr>
        <w:t>t.j</w:t>
      </w:r>
      <w:proofErr w:type="spellEnd"/>
      <w:r w:rsidR="009719EB" w:rsidRPr="0082211A">
        <w:rPr>
          <w:rFonts w:ascii="Arial Narrow" w:hAnsi="Arial Narrow" w:cs="Times New Roman"/>
        </w:rPr>
        <w:t>. Dz. U. z 2023</w:t>
      </w:r>
      <w:r w:rsidRPr="0082211A">
        <w:rPr>
          <w:rFonts w:ascii="Arial Narrow" w:hAnsi="Arial Narrow" w:cs="Times New Roman"/>
        </w:rPr>
        <w:t xml:space="preserve"> r. </w:t>
      </w:r>
      <w:r w:rsidR="009719EB" w:rsidRPr="0082211A">
        <w:rPr>
          <w:rFonts w:ascii="Arial Narrow" w:hAnsi="Arial Narrow" w:cs="Times New Roman"/>
        </w:rPr>
        <w:t>poz. 1587</w:t>
      </w:r>
      <w:r w:rsidR="0082211A" w:rsidRPr="0082211A">
        <w:rPr>
          <w:rFonts w:ascii="Arial Narrow" w:hAnsi="Arial Narrow" w:cs="Times New Roman"/>
        </w:rPr>
        <w:t xml:space="preserve"> ze zm.</w:t>
      </w:r>
      <w:r w:rsidRPr="0082211A">
        <w:rPr>
          <w:rStyle w:val="h1"/>
          <w:rFonts w:ascii="Arial Narrow" w:hAnsi="Arial Narrow" w:cs="Times New Roman"/>
        </w:rPr>
        <w:t xml:space="preserve">), </w:t>
      </w:r>
    </w:p>
    <w:p w14:paraId="56FE22B6" w14:textId="436DF9EA" w:rsidR="00504EFC" w:rsidRPr="0082211A" w:rsidRDefault="00504EFC" w:rsidP="0082211A">
      <w:pPr>
        <w:pStyle w:val="Akapitzlist"/>
        <w:numPr>
          <w:ilvl w:val="0"/>
          <w:numId w:val="19"/>
        </w:numPr>
        <w:spacing w:after="0" w:line="276" w:lineRule="auto"/>
        <w:ind w:left="426" w:hanging="349"/>
        <w:jc w:val="both"/>
        <w:rPr>
          <w:rFonts w:ascii="Arial Narrow" w:hAnsi="Arial Narrow" w:cs="Times New Roman"/>
        </w:rPr>
      </w:pPr>
      <w:r w:rsidRPr="0082211A">
        <w:rPr>
          <w:rFonts w:ascii="Arial Narrow" w:hAnsi="Arial Narrow" w:cs="Times New Roman"/>
        </w:rPr>
        <w:t xml:space="preserve">Ustawą </w:t>
      </w:r>
      <w:r w:rsidRPr="0082211A">
        <w:rPr>
          <w:rStyle w:val="h2"/>
          <w:rFonts w:ascii="Arial Narrow" w:hAnsi="Arial Narrow" w:cs="Times New Roman"/>
        </w:rPr>
        <w:t xml:space="preserve"> z dnia 27 kwietnia 2001 r. </w:t>
      </w:r>
      <w:r w:rsidRPr="0082211A">
        <w:rPr>
          <w:rFonts w:ascii="Arial Narrow" w:hAnsi="Arial Narrow" w:cs="Times New Roman"/>
        </w:rPr>
        <w:t>Prawo ochrony środowiska,</w:t>
      </w:r>
      <w:r w:rsidRPr="0082211A">
        <w:rPr>
          <w:rStyle w:val="h2"/>
          <w:rFonts w:ascii="Arial Narrow" w:hAnsi="Arial Narrow" w:cs="Times New Roman"/>
        </w:rPr>
        <w:t xml:space="preserve"> (</w:t>
      </w:r>
      <w:proofErr w:type="spellStart"/>
      <w:r w:rsidR="009719EB" w:rsidRPr="0082211A">
        <w:rPr>
          <w:rFonts w:ascii="Arial Narrow" w:hAnsi="Arial Narrow" w:cs="Times New Roman"/>
        </w:rPr>
        <w:t>t.j</w:t>
      </w:r>
      <w:proofErr w:type="spellEnd"/>
      <w:r w:rsidR="009719EB" w:rsidRPr="0082211A">
        <w:rPr>
          <w:rFonts w:ascii="Arial Narrow" w:hAnsi="Arial Narrow" w:cs="Times New Roman"/>
        </w:rPr>
        <w:t>. Dz. U. z 2022r. poz. 2556</w:t>
      </w:r>
      <w:r w:rsidR="0082211A" w:rsidRPr="0082211A">
        <w:rPr>
          <w:rFonts w:ascii="Arial Narrow" w:hAnsi="Arial Narrow" w:cs="Times New Roman"/>
        </w:rPr>
        <w:t xml:space="preserve"> ze zm.</w:t>
      </w:r>
      <w:r w:rsidRPr="0082211A">
        <w:rPr>
          <w:rStyle w:val="h1"/>
          <w:rFonts w:ascii="Arial Narrow" w:hAnsi="Arial Narrow" w:cs="Times New Roman"/>
        </w:rPr>
        <w:t>),</w:t>
      </w:r>
    </w:p>
    <w:p w14:paraId="6E867E73" w14:textId="4F114B0E" w:rsidR="00504EFC" w:rsidRPr="0082211A" w:rsidRDefault="00504EFC" w:rsidP="0082211A">
      <w:pPr>
        <w:pStyle w:val="Akapitzlist"/>
        <w:numPr>
          <w:ilvl w:val="0"/>
          <w:numId w:val="19"/>
        </w:numPr>
        <w:spacing w:after="0" w:line="276" w:lineRule="auto"/>
        <w:ind w:left="426" w:hanging="349"/>
        <w:jc w:val="both"/>
        <w:rPr>
          <w:rFonts w:ascii="Arial Narrow" w:hAnsi="Arial Narrow" w:cs="Times New Roman"/>
          <w:color w:val="000000"/>
        </w:rPr>
      </w:pPr>
      <w:r w:rsidRPr="0082211A">
        <w:rPr>
          <w:rFonts w:ascii="Arial Narrow" w:hAnsi="Arial Narrow" w:cs="Times New Roman"/>
        </w:rPr>
        <w:t>Rozporządzeniem Ministra  Środowiska z dnia 6 lutego 2015 r. w sprawie stosowania komunalnych osadów ściekowych (Dz. U. z 20</w:t>
      </w:r>
      <w:r w:rsidR="009719EB" w:rsidRPr="0082211A">
        <w:rPr>
          <w:rFonts w:ascii="Arial Narrow" w:hAnsi="Arial Narrow" w:cs="Times New Roman"/>
        </w:rPr>
        <w:t>23</w:t>
      </w:r>
      <w:r w:rsidRPr="0082211A">
        <w:rPr>
          <w:rFonts w:ascii="Arial Narrow" w:hAnsi="Arial Narrow" w:cs="Times New Roman"/>
        </w:rPr>
        <w:t xml:space="preserve"> r. poz.</w:t>
      </w:r>
      <w:r w:rsidR="009719EB" w:rsidRPr="0082211A">
        <w:rPr>
          <w:rFonts w:ascii="Arial Narrow" w:hAnsi="Arial Narrow" w:cs="Times New Roman"/>
        </w:rPr>
        <w:t xml:space="preserve"> 23</w:t>
      </w:r>
      <w:r w:rsidRPr="0082211A">
        <w:rPr>
          <w:rFonts w:ascii="Arial Narrow" w:hAnsi="Arial Narrow" w:cs="Times New Roman"/>
        </w:rPr>
        <w:t>.),</w:t>
      </w:r>
    </w:p>
    <w:p w14:paraId="38ADF5EB" w14:textId="77777777" w:rsidR="00504EFC" w:rsidRPr="0082211A" w:rsidRDefault="00504EFC" w:rsidP="0082211A">
      <w:pPr>
        <w:pStyle w:val="Akapitzlist"/>
        <w:numPr>
          <w:ilvl w:val="0"/>
          <w:numId w:val="19"/>
        </w:numPr>
        <w:spacing w:after="0" w:line="276" w:lineRule="auto"/>
        <w:ind w:left="426" w:hanging="349"/>
        <w:jc w:val="both"/>
        <w:rPr>
          <w:rFonts w:ascii="Arial Narrow" w:hAnsi="Arial Narrow" w:cs="Times New Roman"/>
          <w:color w:val="000000"/>
        </w:rPr>
      </w:pPr>
      <w:r w:rsidRPr="0082211A">
        <w:rPr>
          <w:rFonts w:ascii="Arial Narrow" w:hAnsi="Arial Narrow" w:cs="Times New Roman"/>
        </w:rPr>
        <w:t>Rozporządzeniem Ministra Gospodarki  z dnia 16   lipca 2015 r. w sprawie dopuszczania  odpadów do składowania na składowiskach  (Dz. U. z 2015 r. poz. 1277),</w:t>
      </w:r>
    </w:p>
    <w:p w14:paraId="04C000D5" w14:textId="77777777" w:rsidR="00504EFC" w:rsidRPr="0082211A" w:rsidRDefault="00504EFC" w:rsidP="0082211A">
      <w:pPr>
        <w:pStyle w:val="Akapitzlist"/>
        <w:numPr>
          <w:ilvl w:val="0"/>
          <w:numId w:val="19"/>
        </w:numPr>
        <w:spacing w:after="0" w:line="276" w:lineRule="auto"/>
        <w:ind w:left="426" w:hanging="349"/>
        <w:jc w:val="both"/>
        <w:rPr>
          <w:rFonts w:ascii="Arial Narrow" w:hAnsi="Arial Narrow" w:cs="Times New Roman"/>
          <w:color w:val="000000"/>
        </w:rPr>
      </w:pPr>
      <w:r w:rsidRPr="0082211A">
        <w:rPr>
          <w:rFonts w:ascii="Arial Narrow" w:hAnsi="Arial Narrow" w:cs="Times New Roman"/>
        </w:rPr>
        <w:t>Rozporządzenie Ministra Środowiska  z dnia 30 kwietnia 2013 r.  w sprawie  składowisk odpadów (</w:t>
      </w:r>
      <w:proofErr w:type="spellStart"/>
      <w:r w:rsidRPr="0082211A">
        <w:rPr>
          <w:rFonts w:ascii="Arial Narrow" w:hAnsi="Arial Narrow" w:cs="Times New Roman"/>
        </w:rPr>
        <w:t>t.j</w:t>
      </w:r>
      <w:proofErr w:type="spellEnd"/>
      <w:r w:rsidRPr="0082211A">
        <w:rPr>
          <w:rFonts w:ascii="Arial Narrow" w:hAnsi="Arial Narrow" w:cs="Times New Roman"/>
        </w:rPr>
        <w:t>. Dz. U. z 2022 r. poz. 1902).</w:t>
      </w:r>
    </w:p>
    <w:p w14:paraId="29D7AD73" w14:textId="2C6E886B" w:rsidR="00431FC5" w:rsidRPr="0082211A" w:rsidRDefault="00504EFC" w:rsidP="0082211A">
      <w:pPr>
        <w:pStyle w:val="Akapitzlist"/>
        <w:numPr>
          <w:ilvl w:val="0"/>
          <w:numId w:val="19"/>
        </w:numPr>
        <w:spacing w:after="0" w:line="276" w:lineRule="auto"/>
        <w:ind w:left="426" w:hanging="349"/>
        <w:jc w:val="both"/>
        <w:rPr>
          <w:rFonts w:ascii="Arial Narrow" w:hAnsi="Arial Narrow" w:cs="Times New Roman"/>
          <w:color w:val="000000"/>
        </w:rPr>
      </w:pPr>
      <w:r w:rsidRPr="0082211A">
        <w:rPr>
          <w:rFonts w:ascii="Arial Narrow" w:hAnsi="Arial Narrow" w:cs="Times New Roman"/>
        </w:rPr>
        <w:t>Rozporządzenie Ministra Klimatu z dnia 2 stycznia 2020 roku w sprawie katalogu odpadów (Dz. U. z 2020 r. poz. 10).</w:t>
      </w:r>
    </w:p>
    <w:p w14:paraId="35FCBD93" w14:textId="77777777" w:rsidR="00800D15" w:rsidRPr="0082211A" w:rsidRDefault="00800D15" w:rsidP="0082211A">
      <w:pPr>
        <w:spacing w:after="0" w:line="276" w:lineRule="auto"/>
        <w:ind w:left="426" w:hanging="349"/>
        <w:jc w:val="center"/>
        <w:rPr>
          <w:rFonts w:ascii="Arial Narrow" w:hAnsi="Arial Narrow" w:cs="Times New Roman"/>
          <w:b/>
          <w:bCs/>
        </w:rPr>
      </w:pPr>
      <w:r w:rsidRPr="0082211A">
        <w:rPr>
          <w:rFonts w:ascii="Arial Narrow" w:hAnsi="Arial Narrow" w:cs="Times New Roman"/>
          <w:b/>
          <w:bCs/>
        </w:rPr>
        <w:t>§ 2</w:t>
      </w:r>
    </w:p>
    <w:p w14:paraId="3C0187EB" w14:textId="08C67C5A" w:rsidR="00800D15" w:rsidRPr="0082211A" w:rsidRDefault="00800D15" w:rsidP="0082211A">
      <w:pPr>
        <w:pStyle w:val="Akapitzlist"/>
        <w:numPr>
          <w:ilvl w:val="0"/>
          <w:numId w:val="2"/>
        </w:numPr>
        <w:spacing w:after="0" w:line="276" w:lineRule="auto"/>
        <w:ind w:left="426" w:hanging="349"/>
        <w:jc w:val="both"/>
        <w:rPr>
          <w:rFonts w:ascii="Arial Narrow" w:hAnsi="Arial Narrow" w:cs="Times New Roman"/>
        </w:rPr>
      </w:pPr>
      <w:r w:rsidRPr="0082211A">
        <w:rPr>
          <w:rFonts w:ascii="Arial Narrow" w:hAnsi="Arial Narrow" w:cs="Times New Roman"/>
        </w:rPr>
        <w:t>Wykonawca w czasie obowiązywania umowy zobowiązany będzie do odbioru, transportu i zagospodarowania odwodnionego osadu ściekowego</w:t>
      </w:r>
      <w:r w:rsidR="006C32F0" w:rsidRPr="0082211A">
        <w:rPr>
          <w:rFonts w:ascii="Arial Narrow" w:hAnsi="Arial Narrow" w:cs="Times New Roman"/>
        </w:rPr>
        <w:t xml:space="preserve">, </w:t>
      </w:r>
      <w:proofErr w:type="spellStart"/>
      <w:r w:rsidR="006C32F0" w:rsidRPr="0082211A">
        <w:rPr>
          <w:rFonts w:ascii="Arial Narrow" w:hAnsi="Arial Narrow" w:cs="Times New Roman"/>
        </w:rPr>
        <w:t>skratek</w:t>
      </w:r>
      <w:proofErr w:type="spellEnd"/>
      <w:r w:rsidR="005B1EBF" w:rsidRPr="0082211A">
        <w:rPr>
          <w:rFonts w:ascii="Arial Narrow" w:hAnsi="Arial Narrow" w:cs="Times New Roman"/>
        </w:rPr>
        <w:t xml:space="preserve"> i piasku pochodzących</w:t>
      </w:r>
      <w:r w:rsidRPr="0082211A">
        <w:rPr>
          <w:rFonts w:ascii="Arial Narrow" w:hAnsi="Arial Narrow" w:cs="Times New Roman"/>
        </w:rPr>
        <w:t xml:space="preserve"> z oczyszczalni ścieków w Łagowie. </w:t>
      </w:r>
    </w:p>
    <w:p w14:paraId="1DAEB17C" w14:textId="7F7C9E3F" w:rsidR="00800D15" w:rsidRPr="0082211A" w:rsidRDefault="00800D15" w:rsidP="0082211A">
      <w:pPr>
        <w:pStyle w:val="Akapitzlist"/>
        <w:numPr>
          <w:ilvl w:val="0"/>
          <w:numId w:val="2"/>
        </w:numPr>
        <w:spacing w:line="276" w:lineRule="auto"/>
        <w:ind w:left="426" w:hanging="349"/>
        <w:jc w:val="both"/>
        <w:rPr>
          <w:rFonts w:ascii="Arial Narrow" w:hAnsi="Arial Narrow" w:cs="Times New Roman"/>
        </w:rPr>
      </w:pPr>
      <w:r w:rsidRPr="0082211A">
        <w:rPr>
          <w:rFonts w:ascii="Arial Narrow" w:hAnsi="Arial Narrow" w:cs="Times New Roman"/>
        </w:rPr>
        <w:t xml:space="preserve">Wykonawca zobowiązuje się do przedkładania Zamawiającemu każdorazowo kwitu wagowego po zważeniu ściekowego osadu odwodnionego, </w:t>
      </w:r>
      <w:proofErr w:type="spellStart"/>
      <w:r w:rsidRPr="0082211A">
        <w:rPr>
          <w:rFonts w:ascii="Arial Narrow" w:hAnsi="Arial Narrow" w:cs="Times New Roman"/>
        </w:rPr>
        <w:t>skratek</w:t>
      </w:r>
      <w:proofErr w:type="spellEnd"/>
      <w:r w:rsidRPr="0082211A">
        <w:rPr>
          <w:rFonts w:ascii="Arial Narrow" w:hAnsi="Arial Narrow" w:cs="Times New Roman"/>
        </w:rPr>
        <w:t xml:space="preserve"> i </w:t>
      </w:r>
      <w:r w:rsidR="005B1EBF" w:rsidRPr="0082211A">
        <w:rPr>
          <w:rFonts w:ascii="Arial Narrow" w:hAnsi="Arial Narrow" w:cs="Times New Roman"/>
        </w:rPr>
        <w:t>piasku</w:t>
      </w:r>
      <w:r w:rsidR="008D21BD" w:rsidRPr="0082211A">
        <w:rPr>
          <w:rFonts w:ascii="Arial Narrow" w:hAnsi="Arial Narrow" w:cs="Times New Roman"/>
        </w:rPr>
        <w:t xml:space="preserve"> </w:t>
      </w:r>
      <w:r w:rsidRPr="0082211A">
        <w:rPr>
          <w:rFonts w:ascii="Arial Narrow" w:hAnsi="Arial Narrow" w:cs="Times New Roman"/>
        </w:rPr>
        <w:t>na wadze towarowej w terminie do 7 dnia od daty odbioru z oczyszczalni w Łagowie.</w:t>
      </w:r>
    </w:p>
    <w:p w14:paraId="51DB9E37" w14:textId="77777777" w:rsidR="00800D15" w:rsidRPr="0082211A" w:rsidRDefault="00800D15" w:rsidP="0082211A">
      <w:pPr>
        <w:pStyle w:val="Akapitzlist"/>
        <w:numPr>
          <w:ilvl w:val="0"/>
          <w:numId w:val="2"/>
        </w:numPr>
        <w:spacing w:after="0" w:line="276" w:lineRule="auto"/>
        <w:ind w:left="426" w:hanging="349"/>
        <w:jc w:val="both"/>
        <w:rPr>
          <w:rFonts w:ascii="Arial Narrow" w:hAnsi="Arial Narrow" w:cs="Times New Roman"/>
        </w:rPr>
      </w:pPr>
      <w:r w:rsidRPr="0082211A">
        <w:rPr>
          <w:rFonts w:ascii="Arial Narrow" w:hAnsi="Arial Narrow" w:cs="Times New Roman"/>
        </w:rPr>
        <w:t xml:space="preserve">Odbiorca osadów oświadcza, że posiada wszystkie dokumenty formalno-prawne związane </w:t>
      </w:r>
      <w:r w:rsidRPr="0082211A">
        <w:rPr>
          <w:rFonts w:ascii="Arial Narrow" w:hAnsi="Arial Narrow" w:cs="Times New Roman"/>
        </w:rPr>
        <w:br/>
        <w:t>z przewozem, przyjęciem i zagospodarowaniem przedmiotu umowy.</w:t>
      </w:r>
    </w:p>
    <w:p w14:paraId="71517859" w14:textId="77777777" w:rsidR="00800D15" w:rsidRPr="0082211A" w:rsidRDefault="00800D15" w:rsidP="0082211A">
      <w:pPr>
        <w:pStyle w:val="Akapitzlist"/>
        <w:numPr>
          <w:ilvl w:val="0"/>
          <w:numId w:val="2"/>
        </w:numPr>
        <w:spacing w:after="0" w:line="276" w:lineRule="auto"/>
        <w:ind w:left="426" w:hanging="349"/>
        <w:jc w:val="both"/>
        <w:rPr>
          <w:rFonts w:ascii="Arial Narrow" w:hAnsi="Arial Narrow" w:cs="Times New Roman"/>
        </w:rPr>
      </w:pPr>
      <w:r w:rsidRPr="0082211A">
        <w:rPr>
          <w:rFonts w:ascii="Arial Narrow" w:hAnsi="Arial Narrow" w:cs="Times New Roman"/>
        </w:rPr>
        <w:t>Wykonawca w trakcie trwania umowy zobowiązany jest do dostarczenia pustych kontenerów, w których będą gromadzone, a następnie wywożone w celu unieszkodliwienia odpady i osady ściekowe pochodzące z Oczyszczalni ścieków w Łagowie. Pusty kontener wyposażony w zamknięcia umożliwiające ich transport zgodnie z obowiązującymi przepisami powinien być przygotowany do załadunku oraz ustawiony w miejscu wyznaczonym przez Zamawiającego.</w:t>
      </w:r>
    </w:p>
    <w:p w14:paraId="5D82DC66" w14:textId="77777777" w:rsidR="00800D15" w:rsidRPr="0082211A" w:rsidRDefault="00800D15" w:rsidP="0082211A">
      <w:pPr>
        <w:numPr>
          <w:ilvl w:val="0"/>
          <w:numId w:val="2"/>
        </w:numPr>
        <w:spacing w:after="0" w:line="276" w:lineRule="auto"/>
        <w:ind w:left="426" w:hanging="349"/>
        <w:jc w:val="both"/>
        <w:rPr>
          <w:rFonts w:ascii="Arial Narrow" w:hAnsi="Arial Narrow" w:cs="Times New Roman"/>
        </w:rPr>
      </w:pPr>
      <w:r w:rsidRPr="0082211A">
        <w:rPr>
          <w:rFonts w:ascii="Arial Narrow" w:hAnsi="Arial Narrow" w:cs="Times New Roman"/>
        </w:rPr>
        <w:t>Zagospodarowanie komunalnych osadów ściekowych musi odbywać się zgodnie z obowiązującymi przepisami.</w:t>
      </w:r>
    </w:p>
    <w:p w14:paraId="0AA2952D" w14:textId="77777777" w:rsidR="008D21BD" w:rsidRPr="0082211A" w:rsidRDefault="00E420FA" w:rsidP="0082211A">
      <w:pPr>
        <w:pStyle w:val="Akapitzlist"/>
        <w:numPr>
          <w:ilvl w:val="0"/>
          <w:numId w:val="2"/>
        </w:numPr>
        <w:spacing w:after="0" w:line="276" w:lineRule="auto"/>
        <w:ind w:left="426" w:hanging="349"/>
        <w:jc w:val="both"/>
        <w:rPr>
          <w:rFonts w:ascii="Arial Narrow" w:hAnsi="Arial Narrow"/>
        </w:rPr>
      </w:pPr>
      <w:r w:rsidRPr="0082211A">
        <w:rPr>
          <w:rFonts w:ascii="Arial Narrow" w:hAnsi="Arial Narrow"/>
        </w:rPr>
        <w:t>Zamawiający wymaga stosowania jednej z poniższych alternatywnych metod zagospodarowania osadów ściekowych tj.</w:t>
      </w:r>
    </w:p>
    <w:p w14:paraId="7A09D95A" w14:textId="3121527A" w:rsidR="002D37B7" w:rsidRPr="0082211A" w:rsidRDefault="002D37B7" w:rsidP="0082211A">
      <w:pPr>
        <w:spacing w:after="0" w:line="276" w:lineRule="auto"/>
        <w:ind w:left="426" w:hanging="349"/>
        <w:jc w:val="both"/>
        <w:rPr>
          <w:rFonts w:ascii="Arial Narrow" w:hAnsi="Arial Narrow"/>
          <w:color w:val="000000" w:themeColor="text1"/>
        </w:rPr>
      </w:pPr>
      <w:r w:rsidRPr="0082211A">
        <w:rPr>
          <w:rFonts w:ascii="Arial Narrow" w:hAnsi="Arial Narrow"/>
          <w:color w:val="000000" w:themeColor="text1"/>
        </w:rPr>
        <w:t>6.1 Rolnicze zagospodarowanie osadów ściekowych – art. 96 ust. 1 ustawy o odpadach z dnia 14 grudnia 2012 roku (</w:t>
      </w:r>
      <w:proofErr w:type="spellStart"/>
      <w:r w:rsidR="009719EB" w:rsidRPr="0082211A">
        <w:rPr>
          <w:rFonts w:ascii="Arial Narrow" w:hAnsi="Arial Narrow"/>
          <w:color w:val="000000" w:themeColor="text1"/>
        </w:rPr>
        <w:t>t</w:t>
      </w:r>
      <w:r w:rsidR="0082211A" w:rsidRPr="0082211A">
        <w:rPr>
          <w:rFonts w:ascii="Arial Narrow" w:hAnsi="Arial Narrow"/>
          <w:color w:val="000000" w:themeColor="text1"/>
        </w:rPr>
        <w:t>.</w:t>
      </w:r>
      <w:r w:rsidR="009719EB" w:rsidRPr="0082211A">
        <w:rPr>
          <w:rFonts w:ascii="Arial Narrow" w:hAnsi="Arial Narrow"/>
          <w:color w:val="000000" w:themeColor="text1"/>
        </w:rPr>
        <w:t>j</w:t>
      </w:r>
      <w:proofErr w:type="spellEnd"/>
      <w:r w:rsidR="009719EB" w:rsidRPr="0082211A">
        <w:rPr>
          <w:rFonts w:ascii="Arial Narrow" w:hAnsi="Arial Narrow"/>
          <w:color w:val="000000" w:themeColor="text1"/>
        </w:rPr>
        <w:t>. Dz. U. 2023</w:t>
      </w:r>
      <w:r w:rsidRPr="0082211A">
        <w:rPr>
          <w:rFonts w:ascii="Arial Narrow" w:hAnsi="Arial Narrow"/>
          <w:color w:val="000000" w:themeColor="text1"/>
        </w:rPr>
        <w:t xml:space="preserve">r. poz. </w:t>
      </w:r>
      <w:r w:rsidR="009719EB" w:rsidRPr="0082211A">
        <w:rPr>
          <w:rFonts w:ascii="Arial Narrow" w:hAnsi="Arial Narrow"/>
          <w:color w:val="000000" w:themeColor="text1"/>
        </w:rPr>
        <w:t>1587</w:t>
      </w:r>
      <w:r w:rsidR="0082211A" w:rsidRPr="0082211A">
        <w:rPr>
          <w:rFonts w:ascii="Arial Narrow" w:hAnsi="Arial Narrow"/>
          <w:color w:val="000000" w:themeColor="text1"/>
        </w:rPr>
        <w:t xml:space="preserve"> ze zm.</w:t>
      </w:r>
      <w:r w:rsidRPr="0082211A">
        <w:rPr>
          <w:rFonts w:ascii="Arial Narrow" w:hAnsi="Arial Narrow"/>
          <w:color w:val="000000" w:themeColor="text1"/>
        </w:rPr>
        <w:t>).</w:t>
      </w:r>
    </w:p>
    <w:p w14:paraId="66E43E30" w14:textId="77777777" w:rsidR="002D37B7" w:rsidRPr="0082211A" w:rsidRDefault="002D37B7" w:rsidP="0082211A">
      <w:pPr>
        <w:pStyle w:val="Akapitzlist"/>
        <w:numPr>
          <w:ilvl w:val="0"/>
          <w:numId w:val="14"/>
        </w:numPr>
        <w:spacing w:line="276" w:lineRule="auto"/>
        <w:ind w:left="426" w:hanging="349"/>
        <w:jc w:val="both"/>
        <w:rPr>
          <w:rFonts w:ascii="Arial Narrow" w:hAnsi="Arial Narrow"/>
          <w:color w:val="000000" w:themeColor="text1"/>
        </w:rPr>
      </w:pPr>
      <w:r w:rsidRPr="0082211A">
        <w:rPr>
          <w:rFonts w:ascii="Arial Narrow" w:hAnsi="Arial Narrow"/>
          <w:color w:val="000000" w:themeColor="text1"/>
        </w:rPr>
        <w:t>W przypadku zagospodarowania rolniczego osadów ściekowych Wykonawca jest zobowiązany do:</w:t>
      </w:r>
    </w:p>
    <w:p w14:paraId="5D32B83D" w14:textId="77777777" w:rsidR="002D37B7" w:rsidRPr="0082211A" w:rsidRDefault="002D37B7" w:rsidP="0082211A">
      <w:pPr>
        <w:pStyle w:val="Akapitzlist"/>
        <w:numPr>
          <w:ilvl w:val="1"/>
          <w:numId w:val="34"/>
        </w:numPr>
        <w:spacing w:after="0" w:line="276" w:lineRule="auto"/>
        <w:ind w:left="567"/>
        <w:jc w:val="both"/>
        <w:rPr>
          <w:rFonts w:ascii="Arial Narrow" w:hAnsi="Arial Narrow"/>
          <w:color w:val="000000" w:themeColor="text1"/>
        </w:rPr>
      </w:pPr>
      <w:r w:rsidRPr="0082211A">
        <w:rPr>
          <w:rFonts w:ascii="Arial Narrow" w:hAnsi="Arial Narrow"/>
          <w:color w:val="000000" w:themeColor="text1"/>
        </w:rPr>
        <w:t xml:space="preserve">posiadania dokumentu potwierdzającego prawo do władania (w rozumieniu art. 3 pkt. 44 Ustawy z dnia 27 kwietnia 2001 r. Prawo ochrony środowiska) gruntami spełniającymi wymagania w/w ustawy o odpadach o </w:t>
      </w:r>
      <w:r w:rsidRPr="0082211A">
        <w:rPr>
          <w:rFonts w:ascii="Arial Narrow" w:hAnsi="Arial Narrow"/>
          <w:color w:val="000000" w:themeColor="text1"/>
        </w:rPr>
        <w:lastRenderedPageBreak/>
        <w:t>powierzchni niezbędnej do zagospodarowania osadów ściekowych określonych w poszczególnym zadaniu (aktualny wypis z ewidencji gruntów lub inny dokument potwierdzający prawo własności)</w:t>
      </w:r>
    </w:p>
    <w:p w14:paraId="7DD2DF36" w14:textId="77777777" w:rsidR="002D37B7" w:rsidRPr="0082211A" w:rsidRDefault="002D37B7" w:rsidP="0082211A">
      <w:pPr>
        <w:pStyle w:val="Akapitzlist"/>
        <w:numPr>
          <w:ilvl w:val="1"/>
          <w:numId w:val="34"/>
        </w:numPr>
        <w:spacing w:line="276" w:lineRule="auto"/>
        <w:ind w:left="697" w:hanging="357"/>
        <w:jc w:val="both"/>
        <w:rPr>
          <w:rFonts w:ascii="Arial Narrow" w:hAnsi="Arial Narrow"/>
          <w:color w:val="000000" w:themeColor="text1"/>
        </w:rPr>
      </w:pPr>
      <w:r w:rsidRPr="0082211A">
        <w:rPr>
          <w:rFonts w:ascii="Arial Narrow" w:hAnsi="Arial Narrow"/>
          <w:color w:val="000000" w:themeColor="text1"/>
        </w:rPr>
        <w:t xml:space="preserve">dostarczenia oświadczenia podmiotu mającego prawo do władania gruntami pod jakie cele/uprawy w ciągu najbliższych 5 lat są te grunty przeznaczone, </w:t>
      </w:r>
    </w:p>
    <w:p w14:paraId="1DCA1FC4" w14:textId="406743F9" w:rsidR="002D37B7" w:rsidRPr="0082211A" w:rsidRDefault="002D37B7" w:rsidP="0082211A">
      <w:pPr>
        <w:pStyle w:val="Akapitzlist"/>
        <w:numPr>
          <w:ilvl w:val="1"/>
          <w:numId w:val="34"/>
        </w:numPr>
        <w:spacing w:line="276" w:lineRule="auto"/>
        <w:ind w:left="697" w:hanging="357"/>
        <w:jc w:val="both"/>
        <w:rPr>
          <w:rFonts w:ascii="Arial Narrow" w:hAnsi="Arial Narrow"/>
          <w:color w:val="000000" w:themeColor="text1"/>
        </w:rPr>
      </w:pPr>
      <w:r w:rsidRPr="0082211A">
        <w:rPr>
          <w:rFonts w:ascii="Arial Narrow" w:hAnsi="Arial Narrow"/>
          <w:color w:val="000000" w:themeColor="text1"/>
        </w:rPr>
        <w:t>oświadczenie, że grunty na których będą stosowane osady ściekowe nie są objęte zakazami ustalonymi w art. 96, ustawy z dnia 14 grudnia 2012 roku o odpadach (</w:t>
      </w:r>
      <w:proofErr w:type="spellStart"/>
      <w:r w:rsidR="009719EB" w:rsidRPr="0082211A">
        <w:rPr>
          <w:rFonts w:ascii="Arial Narrow" w:hAnsi="Arial Narrow"/>
          <w:color w:val="000000" w:themeColor="text1"/>
        </w:rPr>
        <w:t>t</w:t>
      </w:r>
      <w:r w:rsidR="0082211A" w:rsidRPr="0082211A">
        <w:rPr>
          <w:rFonts w:ascii="Arial Narrow" w:hAnsi="Arial Narrow"/>
          <w:color w:val="000000" w:themeColor="text1"/>
        </w:rPr>
        <w:t>.</w:t>
      </w:r>
      <w:r w:rsidR="009719EB" w:rsidRPr="0082211A">
        <w:rPr>
          <w:rFonts w:ascii="Arial Narrow" w:hAnsi="Arial Narrow"/>
          <w:color w:val="000000" w:themeColor="text1"/>
        </w:rPr>
        <w:t>j</w:t>
      </w:r>
      <w:proofErr w:type="spellEnd"/>
      <w:r w:rsidR="009719EB" w:rsidRPr="0082211A">
        <w:rPr>
          <w:rFonts w:ascii="Arial Narrow" w:hAnsi="Arial Narrow"/>
          <w:color w:val="000000" w:themeColor="text1"/>
        </w:rPr>
        <w:t>. Dz. U. 2023 r. poz. 1587</w:t>
      </w:r>
      <w:r w:rsidR="0082211A" w:rsidRPr="0082211A">
        <w:rPr>
          <w:rFonts w:ascii="Arial Narrow" w:hAnsi="Arial Narrow"/>
          <w:color w:val="000000" w:themeColor="text1"/>
        </w:rPr>
        <w:t xml:space="preserve"> ze zm.</w:t>
      </w:r>
      <w:r w:rsidRPr="0082211A">
        <w:rPr>
          <w:rFonts w:ascii="Arial Narrow" w:hAnsi="Arial Narrow"/>
          <w:color w:val="000000" w:themeColor="text1"/>
        </w:rPr>
        <w:t>. spełniającymi wymagania Rozporządzenia Ministra Środowiska z dnia 6 lutego 2015r. w sprawie komunalnych os</w:t>
      </w:r>
      <w:r w:rsidR="009719EB" w:rsidRPr="0082211A">
        <w:rPr>
          <w:rFonts w:ascii="Arial Narrow" w:hAnsi="Arial Narrow"/>
          <w:color w:val="000000" w:themeColor="text1"/>
        </w:rPr>
        <w:t>adów ściekowych (Dz. U. poz. 23</w:t>
      </w:r>
      <w:r w:rsidRPr="0082211A">
        <w:rPr>
          <w:rFonts w:ascii="Arial Narrow" w:hAnsi="Arial Narrow"/>
          <w:color w:val="000000" w:themeColor="text1"/>
        </w:rPr>
        <w:t>),</w:t>
      </w:r>
    </w:p>
    <w:p w14:paraId="6E31737F" w14:textId="77777777" w:rsidR="002D37B7" w:rsidRPr="0082211A" w:rsidRDefault="002D37B7" w:rsidP="0082211A">
      <w:pPr>
        <w:pStyle w:val="Akapitzlist"/>
        <w:numPr>
          <w:ilvl w:val="1"/>
          <w:numId w:val="34"/>
        </w:numPr>
        <w:spacing w:line="276" w:lineRule="auto"/>
        <w:ind w:left="697" w:hanging="357"/>
        <w:jc w:val="both"/>
        <w:rPr>
          <w:rFonts w:ascii="Arial Narrow" w:hAnsi="Arial Narrow"/>
          <w:color w:val="000000" w:themeColor="text1"/>
        </w:rPr>
      </w:pPr>
      <w:r w:rsidRPr="0082211A">
        <w:rPr>
          <w:rFonts w:ascii="Arial Narrow" w:hAnsi="Arial Narrow"/>
          <w:color w:val="000000" w:themeColor="text1"/>
        </w:rPr>
        <w:t>dostarczenia oświadczenia, że zobowiązuje się, wykonać na własny koszt w imieniu Zamawiającego badania gruntów (1 próbka uzyskana poprzez zmieszanie 25 próbek w punktach regularnie rozmieszczonych / 5 ha) na których mają być stosowane komunalne osady ściekowe każdorazowo przed ich zastosowaniem, na których były stosowane osady ściekowe oraz przekazania badań gruntów Zamawiającemu. Badania gruntów winny być wykonane metodykami referencyjnymi wskazanymi w zał. 5 do rozporządzenia Ministra Środowiska z dnia 6 lutego 2015r. w sprawie komunalnych osadów ściekowych (Dz.U. poz. 257). Zakres badań gruntów powinien być zgodny z w/w rozporządzeniem,</w:t>
      </w:r>
    </w:p>
    <w:p w14:paraId="7A28D268" w14:textId="77777777" w:rsidR="002D37B7" w:rsidRPr="0082211A" w:rsidRDefault="002D37B7" w:rsidP="0082211A">
      <w:pPr>
        <w:pStyle w:val="Akapitzlist"/>
        <w:numPr>
          <w:ilvl w:val="1"/>
          <w:numId w:val="34"/>
        </w:numPr>
        <w:spacing w:line="276" w:lineRule="auto"/>
        <w:ind w:left="697" w:hanging="357"/>
        <w:jc w:val="both"/>
        <w:rPr>
          <w:rFonts w:ascii="Arial Narrow" w:hAnsi="Arial Narrow"/>
          <w:color w:val="000000" w:themeColor="text1"/>
        </w:rPr>
      </w:pPr>
      <w:r w:rsidRPr="0082211A">
        <w:rPr>
          <w:rFonts w:ascii="Arial Narrow" w:hAnsi="Arial Narrow"/>
          <w:color w:val="000000" w:themeColor="text1"/>
        </w:rPr>
        <w:t>przekazania Zamawiającemu aktualnych wyników badań gruntów wraz z ustaleniem dawek oraz ilości zastosowanych osadów ściekowych,</w:t>
      </w:r>
    </w:p>
    <w:p w14:paraId="0B1CE8FA" w14:textId="77777777" w:rsidR="002D37B7" w:rsidRPr="0082211A" w:rsidRDefault="002D37B7" w:rsidP="0082211A">
      <w:pPr>
        <w:pStyle w:val="Akapitzlist"/>
        <w:numPr>
          <w:ilvl w:val="1"/>
          <w:numId w:val="34"/>
        </w:numPr>
        <w:spacing w:after="0" w:line="276" w:lineRule="auto"/>
        <w:ind w:left="697" w:hanging="357"/>
        <w:jc w:val="both"/>
        <w:rPr>
          <w:rFonts w:ascii="Arial Narrow" w:hAnsi="Arial Narrow"/>
          <w:color w:val="000000" w:themeColor="text1"/>
        </w:rPr>
      </w:pPr>
      <w:r w:rsidRPr="0082211A">
        <w:rPr>
          <w:rFonts w:ascii="Arial Narrow" w:hAnsi="Arial Narrow"/>
          <w:color w:val="000000" w:themeColor="text1"/>
        </w:rPr>
        <w:t>dostarczania Zamawiającemu map ewidencyjnych gruntów z zaznaczeniem innym kolorem numerów działek i ich powierzchni, na których osady te mają być stosowane,</w:t>
      </w:r>
    </w:p>
    <w:p w14:paraId="6F2288C6" w14:textId="77777777" w:rsidR="002D37B7" w:rsidRPr="0082211A" w:rsidRDefault="002D37B7" w:rsidP="0082211A">
      <w:pPr>
        <w:pStyle w:val="Akapitzlist"/>
        <w:numPr>
          <w:ilvl w:val="1"/>
          <w:numId w:val="34"/>
        </w:numPr>
        <w:spacing w:after="0" w:line="276" w:lineRule="auto"/>
        <w:ind w:left="697" w:hanging="357"/>
        <w:jc w:val="both"/>
        <w:rPr>
          <w:rFonts w:ascii="Arial Narrow" w:hAnsi="Arial Narrow"/>
          <w:color w:val="000000" w:themeColor="text1"/>
        </w:rPr>
      </w:pPr>
      <w:r w:rsidRPr="0082211A">
        <w:rPr>
          <w:rFonts w:ascii="Arial Narrow" w:hAnsi="Arial Narrow"/>
          <w:color w:val="000000" w:themeColor="text1"/>
        </w:rPr>
        <w:t>niezwłocznego, nie później niż następnego dnia po dowiezieniu osadów na wskazane grunty dokonania we własnym zakresie zmieszania (np. przeorania) osadu z gruntem,</w:t>
      </w:r>
    </w:p>
    <w:p w14:paraId="037A7DE6" w14:textId="2A629454" w:rsidR="002D37B7" w:rsidRPr="0082211A" w:rsidRDefault="002D37B7" w:rsidP="0082211A">
      <w:pPr>
        <w:pStyle w:val="Akapitzlist"/>
        <w:numPr>
          <w:ilvl w:val="1"/>
          <w:numId w:val="34"/>
        </w:numPr>
        <w:spacing w:after="0" w:line="276" w:lineRule="auto"/>
        <w:ind w:left="697" w:hanging="357"/>
        <w:jc w:val="both"/>
        <w:rPr>
          <w:rFonts w:ascii="Arial Narrow" w:hAnsi="Arial Narrow"/>
          <w:color w:val="000000" w:themeColor="text1"/>
        </w:rPr>
      </w:pPr>
      <w:r w:rsidRPr="0082211A">
        <w:rPr>
          <w:rFonts w:ascii="Arial Narrow" w:hAnsi="Arial Narrow"/>
          <w:color w:val="000000" w:themeColor="text1"/>
        </w:rPr>
        <w:t>zagospodarowania ustabilizowanych komunalnych osadów ściekowych na terenie województwa świętokrzyskiego”.</w:t>
      </w:r>
    </w:p>
    <w:p w14:paraId="1A59FF3F" w14:textId="54A78664" w:rsidR="008D21BD" w:rsidRPr="0082211A" w:rsidRDefault="00177175" w:rsidP="0082211A">
      <w:pPr>
        <w:spacing w:after="0" w:line="276" w:lineRule="auto"/>
        <w:ind w:left="426" w:hanging="349"/>
        <w:jc w:val="both"/>
        <w:rPr>
          <w:rFonts w:ascii="Arial Narrow" w:hAnsi="Arial Narrow" w:cs="Times New Roman"/>
        </w:rPr>
      </w:pPr>
      <w:r w:rsidRPr="0082211A">
        <w:rPr>
          <w:rFonts w:ascii="Arial Narrow" w:hAnsi="Arial Narrow"/>
        </w:rPr>
        <w:t xml:space="preserve">2) </w:t>
      </w:r>
      <w:r w:rsidR="008D21BD" w:rsidRPr="0082211A">
        <w:rPr>
          <w:rFonts w:ascii="Arial Narrow" w:hAnsi="Arial Narrow"/>
        </w:rPr>
        <w:t xml:space="preserve">Dokumenty wymienione w </w:t>
      </w:r>
      <w:r w:rsidR="006C32F0" w:rsidRPr="0082211A">
        <w:rPr>
          <w:rFonts w:ascii="Arial Narrow" w:hAnsi="Arial Narrow"/>
        </w:rPr>
        <w:t>ust.</w:t>
      </w:r>
      <w:r w:rsidR="005B1EBF" w:rsidRPr="0082211A">
        <w:rPr>
          <w:rFonts w:ascii="Arial Narrow" w:hAnsi="Arial Narrow"/>
        </w:rPr>
        <w:t xml:space="preserve"> 6</w:t>
      </w:r>
      <w:r w:rsidR="006C32F0" w:rsidRPr="0082211A">
        <w:rPr>
          <w:rFonts w:ascii="Arial Narrow" w:hAnsi="Arial Narrow"/>
        </w:rPr>
        <w:t xml:space="preserve"> pkt. 6.1 </w:t>
      </w:r>
      <w:proofErr w:type="spellStart"/>
      <w:r w:rsidR="006C32F0" w:rsidRPr="0082211A">
        <w:rPr>
          <w:rFonts w:ascii="Arial Narrow" w:hAnsi="Arial Narrow"/>
        </w:rPr>
        <w:t>ppkt</w:t>
      </w:r>
      <w:proofErr w:type="spellEnd"/>
      <w:r w:rsidR="006C32F0" w:rsidRPr="0082211A">
        <w:rPr>
          <w:rFonts w:ascii="Arial Narrow" w:hAnsi="Arial Narrow"/>
        </w:rPr>
        <w:t>. 1)</w:t>
      </w:r>
      <w:r w:rsidR="005B1EBF" w:rsidRPr="0082211A">
        <w:rPr>
          <w:rFonts w:ascii="Arial Narrow" w:hAnsi="Arial Narrow"/>
        </w:rPr>
        <w:t xml:space="preserve"> </w:t>
      </w:r>
      <w:proofErr w:type="spellStart"/>
      <w:r w:rsidR="005B1EBF" w:rsidRPr="0082211A">
        <w:rPr>
          <w:rFonts w:ascii="Arial Narrow" w:hAnsi="Arial Narrow"/>
        </w:rPr>
        <w:t>l</w:t>
      </w:r>
      <w:r w:rsidR="008D21BD" w:rsidRPr="0082211A">
        <w:rPr>
          <w:rFonts w:ascii="Arial Narrow" w:hAnsi="Arial Narrow"/>
        </w:rPr>
        <w:t>lit</w:t>
      </w:r>
      <w:proofErr w:type="spellEnd"/>
      <w:r w:rsidR="008D21BD" w:rsidRPr="0082211A">
        <w:rPr>
          <w:rFonts w:ascii="Arial Narrow" w:hAnsi="Arial Narrow"/>
        </w:rPr>
        <w:t xml:space="preserve">. a), b), c), d), e), f), g) należy dostarczyć Zamawiający w </w:t>
      </w:r>
      <w:r w:rsidR="00DF3751" w:rsidRPr="0082211A">
        <w:rPr>
          <w:rFonts w:ascii="Arial Narrow" w:hAnsi="Arial Narrow"/>
        </w:rPr>
        <w:t>terminie 5</w:t>
      </w:r>
      <w:r w:rsidR="008D21BD" w:rsidRPr="0082211A">
        <w:rPr>
          <w:rFonts w:ascii="Arial Narrow" w:hAnsi="Arial Narrow"/>
        </w:rPr>
        <w:t xml:space="preserve"> dni od dnia podpisania umowy. Każdą zmianę w zagospodarowaniu osadu należy </w:t>
      </w:r>
      <w:r w:rsidR="00DF3751" w:rsidRPr="0082211A">
        <w:rPr>
          <w:rFonts w:ascii="Arial Narrow" w:hAnsi="Arial Narrow"/>
        </w:rPr>
        <w:t>zgłosić</w:t>
      </w:r>
      <w:r w:rsidR="008D21BD" w:rsidRPr="0082211A">
        <w:rPr>
          <w:rFonts w:ascii="Arial Narrow" w:hAnsi="Arial Narrow"/>
        </w:rPr>
        <w:t xml:space="preserve"> wraz z w/w</w:t>
      </w:r>
      <w:r w:rsidRPr="0082211A">
        <w:rPr>
          <w:rFonts w:ascii="Arial Narrow" w:hAnsi="Arial Narrow"/>
        </w:rPr>
        <w:t xml:space="preserve"> dokumentami w terminie 14</w:t>
      </w:r>
      <w:r w:rsidR="00DF3751" w:rsidRPr="0082211A">
        <w:rPr>
          <w:rFonts w:ascii="Arial Narrow" w:hAnsi="Arial Narrow"/>
        </w:rPr>
        <w:t xml:space="preserve"> dni </w:t>
      </w:r>
      <w:r w:rsidR="00DF3751" w:rsidRPr="0082211A">
        <w:rPr>
          <w:rFonts w:ascii="Arial Narrow" w:hAnsi="Arial Narrow" w:cs="Times New Roman"/>
        </w:rPr>
        <w:t>przed rozpoczęciem wywozu i zagospodarowania osadu ściekowego oraz przed wywozem kolejnych objętości osadu,</w:t>
      </w:r>
    </w:p>
    <w:p w14:paraId="751B9E31" w14:textId="36364E1D" w:rsidR="00E01C70" w:rsidRPr="0082211A" w:rsidRDefault="00E01C70" w:rsidP="0082211A">
      <w:pPr>
        <w:spacing w:after="0" w:line="276" w:lineRule="auto"/>
        <w:ind w:left="426" w:hanging="349"/>
        <w:jc w:val="both"/>
        <w:rPr>
          <w:rFonts w:ascii="Arial Narrow" w:hAnsi="Arial Narrow" w:cs="Times New Roman"/>
        </w:rPr>
      </w:pPr>
      <w:r w:rsidRPr="0082211A">
        <w:rPr>
          <w:rFonts w:ascii="Arial Narrow" w:hAnsi="Arial Narrow"/>
        </w:rPr>
        <w:t>3)  W przypadku rolniczego zagospodarowania osadów ściekowych, do stosowania i odzysku osadów ściekowych wyłącznie na zasadach określonych w art. 96 ustawy z dnia 14 grudnia 2012 r</w:t>
      </w:r>
      <w:r w:rsidR="009719EB" w:rsidRPr="0082211A">
        <w:rPr>
          <w:rFonts w:ascii="Arial Narrow" w:hAnsi="Arial Narrow"/>
        </w:rPr>
        <w:t>. o odpadach (</w:t>
      </w:r>
      <w:proofErr w:type="spellStart"/>
      <w:r w:rsidR="009719EB" w:rsidRPr="0082211A">
        <w:rPr>
          <w:rFonts w:ascii="Arial Narrow" w:hAnsi="Arial Narrow"/>
        </w:rPr>
        <w:t>t.j</w:t>
      </w:r>
      <w:proofErr w:type="spellEnd"/>
      <w:r w:rsidR="009719EB" w:rsidRPr="0082211A">
        <w:rPr>
          <w:rFonts w:ascii="Arial Narrow" w:hAnsi="Arial Narrow"/>
        </w:rPr>
        <w:t>. Dz. U. z 2023</w:t>
      </w:r>
      <w:r w:rsidRPr="0082211A">
        <w:rPr>
          <w:rFonts w:ascii="Arial Narrow" w:hAnsi="Arial Narrow"/>
        </w:rPr>
        <w:t xml:space="preserve"> r. poz. </w:t>
      </w:r>
      <w:r w:rsidR="009719EB" w:rsidRPr="0082211A">
        <w:rPr>
          <w:rFonts w:ascii="Arial Narrow" w:hAnsi="Arial Narrow"/>
        </w:rPr>
        <w:t>1587</w:t>
      </w:r>
      <w:r w:rsidR="0082211A" w:rsidRPr="0082211A">
        <w:rPr>
          <w:rFonts w:ascii="Arial Narrow" w:hAnsi="Arial Narrow"/>
        </w:rPr>
        <w:t xml:space="preserve"> ze zm.</w:t>
      </w:r>
      <w:r w:rsidRPr="0082211A">
        <w:rPr>
          <w:rFonts w:ascii="Arial Narrow" w:hAnsi="Arial Narrow"/>
        </w:rPr>
        <w:t>) i Rozporządzeniu Ministra Środowiska z dnia 6 lutego 2015 r. w sprawie stosowania komunalnych o</w:t>
      </w:r>
      <w:r w:rsidR="009719EB" w:rsidRPr="0082211A">
        <w:rPr>
          <w:rFonts w:ascii="Arial Narrow" w:hAnsi="Arial Narrow"/>
        </w:rPr>
        <w:t>sadów ściekowych ( Dz. U. z 2023 poz. 23</w:t>
      </w:r>
      <w:r w:rsidRPr="0082211A">
        <w:rPr>
          <w:rFonts w:ascii="Arial Narrow" w:hAnsi="Arial Narrow"/>
        </w:rPr>
        <w:t>.).</w:t>
      </w:r>
    </w:p>
    <w:p w14:paraId="320EF4CE" w14:textId="2F990551" w:rsidR="005B1EBF" w:rsidRPr="0082211A" w:rsidRDefault="006C32F0" w:rsidP="0082211A">
      <w:pPr>
        <w:spacing w:after="0" w:line="276" w:lineRule="auto"/>
        <w:ind w:left="426" w:hanging="349"/>
        <w:jc w:val="both"/>
        <w:rPr>
          <w:rFonts w:ascii="Arial Narrow" w:hAnsi="Arial Narrow"/>
          <w:color w:val="FF0000"/>
        </w:rPr>
      </w:pPr>
      <w:r w:rsidRPr="0082211A">
        <w:rPr>
          <w:rFonts w:ascii="Arial Narrow" w:hAnsi="Arial Narrow" w:cs="Times New Roman"/>
        </w:rPr>
        <w:t xml:space="preserve"> </w:t>
      </w:r>
      <w:r w:rsidR="005B1EBF" w:rsidRPr="0082211A">
        <w:rPr>
          <w:rFonts w:ascii="Arial Narrow" w:hAnsi="Arial Narrow" w:cs="Times New Roman"/>
        </w:rPr>
        <w:t>4</w:t>
      </w:r>
      <w:r w:rsidR="00177175" w:rsidRPr="0082211A">
        <w:rPr>
          <w:rFonts w:ascii="Arial Narrow" w:hAnsi="Arial Narrow" w:cs="Times New Roman"/>
        </w:rPr>
        <w:t>) Jeżeli osad będzie zagospodarowany na gruncie:</w:t>
      </w:r>
    </w:p>
    <w:p w14:paraId="5A5BC638" w14:textId="11CDEE02" w:rsidR="005B1EBF" w:rsidRPr="0082211A" w:rsidRDefault="00177175" w:rsidP="0082211A">
      <w:pPr>
        <w:pStyle w:val="Akapitzlist"/>
        <w:numPr>
          <w:ilvl w:val="0"/>
          <w:numId w:val="33"/>
        </w:numPr>
        <w:spacing w:after="0" w:line="276" w:lineRule="auto"/>
        <w:jc w:val="both"/>
        <w:rPr>
          <w:rFonts w:ascii="Arial Narrow" w:hAnsi="Arial Narrow" w:cs="Times New Roman"/>
        </w:rPr>
      </w:pPr>
      <w:r w:rsidRPr="0082211A">
        <w:rPr>
          <w:rFonts w:ascii="Arial Narrow" w:hAnsi="Arial Narrow" w:cs="Times New Roman"/>
        </w:rPr>
        <w:t xml:space="preserve">Wykonawca ponosi całkowitą odpowiedzialność prawną i finansową za przekazane przez Zamawiającego </w:t>
      </w:r>
      <w:r w:rsidR="006C32F0" w:rsidRPr="0082211A">
        <w:rPr>
          <w:rFonts w:ascii="Arial Narrow" w:hAnsi="Arial Narrow" w:cs="Times New Roman"/>
        </w:rPr>
        <w:t xml:space="preserve">    </w:t>
      </w:r>
      <w:r w:rsidRPr="0082211A">
        <w:rPr>
          <w:rFonts w:ascii="Arial Narrow" w:hAnsi="Arial Narrow" w:cs="Times New Roman"/>
        </w:rPr>
        <w:t xml:space="preserve">komunalne osady ściekowe oraz właściwy i zgodny z polskim prawem proces zagospodarowania. </w:t>
      </w:r>
    </w:p>
    <w:p w14:paraId="67B2F531" w14:textId="727E257A" w:rsidR="005B1EBF" w:rsidRPr="0082211A" w:rsidRDefault="00177175" w:rsidP="0082211A">
      <w:pPr>
        <w:pStyle w:val="Akapitzlist"/>
        <w:numPr>
          <w:ilvl w:val="0"/>
          <w:numId w:val="33"/>
        </w:numPr>
        <w:spacing w:after="0" w:line="276" w:lineRule="auto"/>
        <w:jc w:val="both"/>
        <w:rPr>
          <w:rFonts w:ascii="Arial Narrow" w:hAnsi="Arial Narrow"/>
          <w:color w:val="FF0000"/>
        </w:rPr>
      </w:pPr>
      <w:r w:rsidRPr="0082211A">
        <w:rPr>
          <w:rFonts w:ascii="Arial Narrow" w:hAnsi="Arial Narrow" w:cs="Times New Roman"/>
        </w:rPr>
        <w:t>Wykonawca ponosi pełną odpowiedzialność wypadkową a także za zniszczenia własności prywatnej i osób prawnych spowodowane swoim działaniem lub niedopatrzeniem związanym z realizacją niniejszego zamówienia.</w:t>
      </w:r>
    </w:p>
    <w:p w14:paraId="5F3615D6" w14:textId="28343E01" w:rsidR="00177175" w:rsidRPr="0082211A" w:rsidRDefault="00177175" w:rsidP="0082211A">
      <w:pPr>
        <w:pStyle w:val="Akapitzlist"/>
        <w:numPr>
          <w:ilvl w:val="0"/>
          <w:numId w:val="33"/>
        </w:numPr>
        <w:spacing w:after="0" w:line="276" w:lineRule="auto"/>
        <w:jc w:val="both"/>
        <w:rPr>
          <w:rFonts w:ascii="Arial Narrow" w:hAnsi="Arial Narrow" w:cs="Times New Roman"/>
        </w:rPr>
      </w:pPr>
      <w:r w:rsidRPr="0082211A">
        <w:rPr>
          <w:rFonts w:ascii="Arial Narrow" w:hAnsi="Arial Narrow" w:cs="Times New Roman"/>
        </w:rPr>
        <w:t>Odbiorca osadu będzie zobowiązany do przedkładania Zamawiającemu w terminie nie krótszym niż 14 dni przed rozpoczęciem wywozu i zagospodarowania osadu ściekowego oraz przed wywozem kolejnych objętości osadu, dokumentu określającego tytuł prawny do nieruchomości gruntowych, na których mają być stosowane osady ściekowe, wydanego przez właściwi organ, wykazujący iż Odbiorca jest władającym powierzchnią ziemi w rozumieniu art. 3 pkt 44 ustawy z dnia 27 kwietnia 2001 roku Prawo</w:t>
      </w:r>
      <w:r w:rsidR="009719EB" w:rsidRPr="0082211A">
        <w:rPr>
          <w:rFonts w:ascii="Arial Narrow" w:hAnsi="Arial Narrow" w:cs="Times New Roman"/>
        </w:rPr>
        <w:t xml:space="preserve"> ochrony środowiska (</w:t>
      </w:r>
      <w:proofErr w:type="spellStart"/>
      <w:r w:rsidR="0082211A" w:rsidRPr="0082211A">
        <w:rPr>
          <w:rFonts w:ascii="Arial Narrow" w:hAnsi="Arial Narrow" w:cs="Times New Roman"/>
        </w:rPr>
        <w:t>t.j</w:t>
      </w:r>
      <w:proofErr w:type="spellEnd"/>
      <w:r w:rsidR="0082211A" w:rsidRPr="0082211A">
        <w:rPr>
          <w:rFonts w:ascii="Arial Narrow" w:hAnsi="Arial Narrow" w:cs="Times New Roman"/>
        </w:rPr>
        <w:t>.</w:t>
      </w:r>
      <w:r w:rsidR="009719EB" w:rsidRPr="0082211A">
        <w:rPr>
          <w:rFonts w:ascii="Arial Narrow" w:hAnsi="Arial Narrow" w:cs="Times New Roman"/>
        </w:rPr>
        <w:t xml:space="preserve"> Dz. U.2022, poz. 2556</w:t>
      </w:r>
      <w:r w:rsidR="0082211A" w:rsidRPr="0082211A">
        <w:rPr>
          <w:rFonts w:ascii="Arial Narrow" w:hAnsi="Arial Narrow" w:cs="Times New Roman"/>
        </w:rPr>
        <w:t xml:space="preserve"> ze zm.</w:t>
      </w:r>
      <w:r w:rsidRPr="0082211A">
        <w:rPr>
          <w:rFonts w:ascii="Arial Narrow" w:hAnsi="Arial Narrow" w:cs="Times New Roman"/>
        </w:rPr>
        <w:t>)</w:t>
      </w:r>
    </w:p>
    <w:p w14:paraId="38F09965" w14:textId="007079A7" w:rsidR="00177175" w:rsidRPr="0082211A" w:rsidRDefault="00177175" w:rsidP="0082211A">
      <w:pPr>
        <w:pStyle w:val="Akapitzlist"/>
        <w:numPr>
          <w:ilvl w:val="0"/>
          <w:numId w:val="33"/>
        </w:numPr>
        <w:spacing w:after="0" w:line="276" w:lineRule="auto"/>
        <w:jc w:val="both"/>
        <w:rPr>
          <w:rFonts w:ascii="Arial Narrow" w:hAnsi="Arial Narrow" w:cs="Times New Roman"/>
        </w:rPr>
      </w:pPr>
      <w:r w:rsidRPr="0082211A">
        <w:rPr>
          <w:rFonts w:ascii="Arial Narrow" w:hAnsi="Arial Narrow" w:cs="Times New Roman"/>
        </w:rPr>
        <w:t>Ustalona na podstawie obowiązujących przepisów dopuszczalna dawka</w:t>
      </w:r>
      <w:r w:rsidR="005B1EBF" w:rsidRPr="0082211A">
        <w:rPr>
          <w:rFonts w:ascii="Arial Narrow" w:hAnsi="Arial Narrow" w:cs="Times New Roman"/>
        </w:rPr>
        <w:t xml:space="preserve"> osadu jaką można stosować na </w:t>
      </w:r>
      <w:r w:rsidRPr="0082211A">
        <w:rPr>
          <w:rFonts w:ascii="Arial Narrow" w:hAnsi="Arial Narrow" w:cs="Times New Roman"/>
        </w:rPr>
        <w:t xml:space="preserve">szczególnych gruntach jest dawką nieprzekraczalną. </w:t>
      </w:r>
    </w:p>
    <w:p w14:paraId="1B391E56" w14:textId="0BE700FD" w:rsidR="005B1EBF" w:rsidRPr="0082211A" w:rsidRDefault="00E01C70" w:rsidP="0082211A">
      <w:pPr>
        <w:spacing w:after="0" w:line="276" w:lineRule="auto"/>
        <w:jc w:val="both"/>
        <w:rPr>
          <w:rFonts w:ascii="Arial Narrow" w:hAnsi="Arial Narrow"/>
        </w:rPr>
      </w:pPr>
      <w:r w:rsidRPr="0082211A">
        <w:rPr>
          <w:rFonts w:ascii="Arial Narrow" w:hAnsi="Arial Narrow"/>
        </w:rPr>
        <w:t>6.2</w:t>
      </w:r>
      <w:r w:rsidR="00177175" w:rsidRPr="0082211A">
        <w:rPr>
          <w:rFonts w:ascii="Arial Narrow" w:hAnsi="Arial Narrow"/>
        </w:rPr>
        <w:t xml:space="preserve"> . </w:t>
      </w:r>
      <w:r w:rsidR="00E420FA" w:rsidRPr="0082211A">
        <w:rPr>
          <w:rFonts w:ascii="Arial Narrow" w:hAnsi="Arial Narrow"/>
        </w:rPr>
        <w:t xml:space="preserve">Inne niż rolnicze zagospodarowanie osadów ściekowych zgodnie z obowiązującymi przepisami prawa. W przypadku innego zagospodarowania osadów ściekowych Wykonawca jest zobowiązany do przedstawienia aktualnego zezwolenia na przetwarzanie odpadów (odzysk, unieszkodliwianie, rekultywacja), obejmujący kod odpadu </w:t>
      </w:r>
      <w:r w:rsidR="00E420FA" w:rsidRPr="0082211A">
        <w:rPr>
          <w:rFonts w:ascii="Arial Narrow" w:hAnsi="Arial Narrow"/>
        </w:rPr>
        <w:lastRenderedPageBreak/>
        <w:t>którego zagospodarowanie stanowi przedmiot zamówienia, wydanego przez właściwy organ. Wykonawca w takiej sytuacji ponosi całkowitą odpowiedzialność za odebrane od Zamawiającego komunalne osady ściekowe oraz właściwy  i zgodny z obowiązującymi przepisami sposób ich zagospodarowania. Przy innym niż rolniczym zagospodarowaniu osadów ściekowych, Wykonawca, którego oferta zostanie wybrana,  posiadający decyzję wymienioną w art. 27 ust. 2 pkt 1 lub 2 ustawy z dnia 14 grudnia 2012 roku o odpadach (</w:t>
      </w:r>
      <w:proofErr w:type="spellStart"/>
      <w:r w:rsidR="009719EB" w:rsidRPr="0082211A">
        <w:rPr>
          <w:rFonts w:ascii="Arial Narrow" w:hAnsi="Arial Narrow"/>
        </w:rPr>
        <w:t>t</w:t>
      </w:r>
      <w:r w:rsidR="0082211A" w:rsidRPr="0082211A">
        <w:rPr>
          <w:rFonts w:ascii="Arial Narrow" w:hAnsi="Arial Narrow"/>
        </w:rPr>
        <w:t>.</w:t>
      </w:r>
      <w:r w:rsidR="009719EB" w:rsidRPr="0082211A">
        <w:rPr>
          <w:rFonts w:ascii="Arial Narrow" w:hAnsi="Arial Narrow"/>
        </w:rPr>
        <w:t>j</w:t>
      </w:r>
      <w:proofErr w:type="spellEnd"/>
      <w:r w:rsidR="009719EB" w:rsidRPr="0082211A">
        <w:rPr>
          <w:rFonts w:ascii="Arial Narrow" w:hAnsi="Arial Narrow"/>
        </w:rPr>
        <w:t>. Dz. U. 2023 r. poz. 1587</w:t>
      </w:r>
      <w:r w:rsidR="0082211A" w:rsidRPr="0082211A">
        <w:rPr>
          <w:rFonts w:ascii="Arial Narrow" w:hAnsi="Arial Narrow"/>
        </w:rPr>
        <w:t xml:space="preserve"> ze zm.</w:t>
      </w:r>
      <w:r w:rsidR="00E420FA" w:rsidRPr="0082211A">
        <w:rPr>
          <w:rFonts w:ascii="Arial Narrow" w:hAnsi="Arial Narrow"/>
        </w:rPr>
        <w:t>) albo posiada wpis do rejestru w zakresie, o którym mowa w art. 50 ust. 1 pkt 5 lit a ustawy z dnia 14 grudnia 2012 roku o odpadach, zgodnie z art. 27 ust. 3 ustawy z dnia 14 grudnia 2</w:t>
      </w:r>
      <w:r w:rsidR="009719EB" w:rsidRPr="0082211A">
        <w:rPr>
          <w:rFonts w:ascii="Arial Narrow" w:hAnsi="Arial Narrow"/>
        </w:rPr>
        <w:t>012 roku o odpadach (</w:t>
      </w:r>
      <w:proofErr w:type="spellStart"/>
      <w:r w:rsidR="009719EB" w:rsidRPr="0082211A">
        <w:rPr>
          <w:rFonts w:ascii="Arial Narrow" w:hAnsi="Arial Narrow"/>
        </w:rPr>
        <w:t>t</w:t>
      </w:r>
      <w:r w:rsidR="0082211A" w:rsidRPr="0082211A">
        <w:rPr>
          <w:rFonts w:ascii="Arial Narrow" w:hAnsi="Arial Narrow"/>
        </w:rPr>
        <w:t>.</w:t>
      </w:r>
      <w:r w:rsidR="009719EB" w:rsidRPr="0082211A">
        <w:rPr>
          <w:rFonts w:ascii="Arial Narrow" w:hAnsi="Arial Narrow"/>
        </w:rPr>
        <w:t>j</w:t>
      </w:r>
      <w:proofErr w:type="spellEnd"/>
      <w:r w:rsidR="009719EB" w:rsidRPr="0082211A">
        <w:rPr>
          <w:rFonts w:ascii="Arial Narrow" w:hAnsi="Arial Narrow"/>
        </w:rPr>
        <w:t>. Dz. U. 2023</w:t>
      </w:r>
      <w:r w:rsidR="00E420FA" w:rsidRPr="0082211A">
        <w:rPr>
          <w:rFonts w:ascii="Arial Narrow" w:hAnsi="Arial Narrow"/>
        </w:rPr>
        <w:t xml:space="preserve"> r. poz.</w:t>
      </w:r>
      <w:r w:rsidR="009719EB" w:rsidRPr="0082211A">
        <w:rPr>
          <w:rFonts w:ascii="Arial Narrow" w:hAnsi="Arial Narrow"/>
        </w:rPr>
        <w:t xml:space="preserve"> 1587</w:t>
      </w:r>
      <w:r w:rsidR="0082211A" w:rsidRPr="0082211A">
        <w:rPr>
          <w:rFonts w:ascii="Arial Narrow" w:hAnsi="Arial Narrow"/>
        </w:rPr>
        <w:t xml:space="preserve"> ze </w:t>
      </w:r>
      <w:proofErr w:type="spellStart"/>
      <w:r w:rsidR="0082211A" w:rsidRPr="0082211A">
        <w:rPr>
          <w:rFonts w:ascii="Arial Narrow" w:hAnsi="Arial Narrow"/>
        </w:rPr>
        <w:t>zm</w:t>
      </w:r>
      <w:proofErr w:type="spellEnd"/>
      <w:r w:rsidR="0082211A" w:rsidRPr="0082211A">
        <w:rPr>
          <w:rFonts w:ascii="Arial Narrow" w:hAnsi="Arial Narrow"/>
        </w:rPr>
        <w:t>,)</w:t>
      </w:r>
      <w:r w:rsidR="00E420FA" w:rsidRPr="0082211A">
        <w:rPr>
          <w:rFonts w:ascii="Arial Narrow" w:hAnsi="Arial Narrow"/>
        </w:rPr>
        <w:t>, staje się posiadaczem odpadów z wszelkimi konsekwencjami wynikającymi z przepisów w/w ustawy w tym zakresie, a w szczególności przejmuje odpowiedzialność za dalsze postępowanie z odpadami od  momentu załadunku na terenie czyszczalni ścieków w Łagowie.</w:t>
      </w:r>
    </w:p>
    <w:p w14:paraId="22497557" w14:textId="348E31AC" w:rsidR="00800D15" w:rsidRPr="0082211A" w:rsidRDefault="006C32F0" w:rsidP="0082211A">
      <w:pPr>
        <w:spacing w:after="0" w:line="276" w:lineRule="auto"/>
        <w:jc w:val="both"/>
        <w:rPr>
          <w:rFonts w:ascii="Arial Narrow" w:hAnsi="Arial Narrow"/>
        </w:rPr>
      </w:pPr>
      <w:r w:rsidRPr="0082211A">
        <w:rPr>
          <w:rFonts w:ascii="Arial Narrow" w:hAnsi="Arial Narrow"/>
        </w:rPr>
        <w:t xml:space="preserve">7. </w:t>
      </w:r>
      <w:r w:rsidR="00E420FA" w:rsidRPr="0082211A">
        <w:rPr>
          <w:rFonts w:ascii="Arial Narrow" w:hAnsi="Arial Narrow"/>
        </w:rPr>
        <w:t xml:space="preserve">Wykonawca musi posiadać i przedstawić na każde żądanie Zamawiającego aktualne dokumenty potwierdzające posiadanie zezwolenia właściwych organów, w tym wpisu do rejestru podmiotów wprowadzających produkty, produkty w opakowaniach i gospodarujących odpadami, o którym mowa w art. 49 ust. 1 ustawy z dnia 14 grudnia 2012 </w:t>
      </w:r>
      <w:r w:rsidR="009719EB" w:rsidRPr="0082211A">
        <w:rPr>
          <w:rFonts w:ascii="Arial Narrow" w:hAnsi="Arial Narrow"/>
        </w:rPr>
        <w:t>roku o odpadach (</w:t>
      </w:r>
      <w:proofErr w:type="spellStart"/>
      <w:r w:rsidR="009719EB" w:rsidRPr="0082211A">
        <w:rPr>
          <w:rFonts w:ascii="Arial Narrow" w:hAnsi="Arial Narrow"/>
        </w:rPr>
        <w:t>t</w:t>
      </w:r>
      <w:r w:rsidR="0082211A" w:rsidRPr="0082211A">
        <w:rPr>
          <w:rFonts w:ascii="Arial Narrow" w:hAnsi="Arial Narrow"/>
        </w:rPr>
        <w:t>.</w:t>
      </w:r>
      <w:r w:rsidR="009719EB" w:rsidRPr="0082211A">
        <w:rPr>
          <w:rFonts w:ascii="Arial Narrow" w:hAnsi="Arial Narrow"/>
        </w:rPr>
        <w:t>j</w:t>
      </w:r>
      <w:proofErr w:type="spellEnd"/>
      <w:r w:rsidR="009719EB" w:rsidRPr="0082211A">
        <w:rPr>
          <w:rFonts w:ascii="Arial Narrow" w:hAnsi="Arial Narrow"/>
        </w:rPr>
        <w:t>. Dz. U. 2023 r. poz. 1587</w:t>
      </w:r>
      <w:r w:rsidR="0082211A" w:rsidRPr="0082211A">
        <w:rPr>
          <w:rFonts w:ascii="Arial Narrow" w:hAnsi="Arial Narrow"/>
        </w:rPr>
        <w:t xml:space="preserve"> ze zm.</w:t>
      </w:r>
      <w:r w:rsidR="00E420FA" w:rsidRPr="0082211A">
        <w:rPr>
          <w:rFonts w:ascii="Arial Narrow" w:hAnsi="Arial Narrow"/>
        </w:rPr>
        <w:t>).w zakresie objętym przedmiotem zamówienia w szczególności na transport oraz przetwarzanie komunalnych osadów ściekowych (zależnie od zaproponowanej metody przetwarzania). Wykonawca obowiązany jest do spełnienia powyższych wymagań przez cały okres realizacji zamówienia.</w:t>
      </w:r>
      <w:bookmarkStart w:id="2" w:name="_Hlk500758651"/>
      <w:bookmarkEnd w:id="0"/>
    </w:p>
    <w:p w14:paraId="7727595A" w14:textId="77777777" w:rsidR="00800D15" w:rsidRPr="0082211A" w:rsidRDefault="00800D15" w:rsidP="0082211A">
      <w:pPr>
        <w:spacing w:after="0" w:line="276" w:lineRule="auto"/>
        <w:jc w:val="center"/>
        <w:rPr>
          <w:rFonts w:ascii="Arial Narrow" w:hAnsi="Arial Narrow" w:cs="Times New Roman"/>
          <w:b/>
          <w:bCs/>
        </w:rPr>
      </w:pPr>
      <w:r w:rsidRPr="0082211A">
        <w:rPr>
          <w:rFonts w:ascii="Arial Narrow" w:hAnsi="Arial Narrow" w:cs="Times New Roman"/>
          <w:b/>
          <w:bCs/>
        </w:rPr>
        <w:t>§ 3</w:t>
      </w:r>
    </w:p>
    <w:p w14:paraId="3B9BCE3A" w14:textId="4E1468C1" w:rsidR="00800D15" w:rsidRPr="0082211A" w:rsidRDefault="00800D15" w:rsidP="0082211A">
      <w:pPr>
        <w:pStyle w:val="Akapitzlist"/>
        <w:numPr>
          <w:ilvl w:val="0"/>
          <w:numId w:val="3"/>
        </w:numPr>
        <w:spacing w:after="0" w:line="276" w:lineRule="auto"/>
        <w:jc w:val="both"/>
        <w:rPr>
          <w:rFonts w:ascii="Arial Narrow" w:hAnsi="Arial Narrow" w:cs="Times New Roman"/>
        </w:rPr>
      </w:pPr>
      <w:r w:rsidRPr="0082211A">
        <w:rPr>
          <w:rFonts w:ascii="Arial Narrow" w:hAnsi="Arial Narrow" w:cs="Times New Roman"/>
        </w:rPr>
        <w:t>Zamawiający będzie przekazywał wyłącznie własne i ustabilizowane osady odpowiadające wymogom wykorzystania, zgodnie Rozporządzeniem Ministra Środowiska z dnia 6 lutego 2015 roku w sprawie komunalnych osadów ściekowych (</w:t>
      </w:r>
      <w:proofErr w:type="spellStart"/>
      <w:r w:rsidR="009719EB" w:rsidRPr="0082211A">
        <w:rPr>
          <w:rFonts w:ascii="Arial Narrow" w:hAnsi="Arial Narrow" w:cs="Times New Roman"/>
        </w:rPr>
        <w:t>t</w:t>
      </w:r>
      <w:r w:rsidR="0082211A" w:rsidRPr="0082211A">
        <w:rPr>
          <w:rFonts w:ascii="Arial Narrow" w:hAnsi="Arial Narrow" w:cs="Times New Roman"/>
        </w:rPr>
        <w:t>.</w:t>
      </w:r>
      <w:r w:rsidR="009719EB" w:rsidRPr="0082211A">
        <w:rPr>
          <w:rFonts w:ascii="Arial Narrow" w:hAnsi="Arial Narrow" w:cs="Times New Roman"/>
        </w:rPr>
        <w:t>j</w:t>
      </w:r>
      <w:proofErr w:type="spellEnd"/>
      <w:r w:rsidR="009719EB" w:rsidRPr="0082211A">
        <w:rPr>
          <w:rFonts w:ascii="Arial Narrow" w:hAnsi="Arial Narrow" w:cs="Times New Roman"/>
        </w:rPr>
        <w:t>. Dz. U. z 2023 roku, poz. 23</w:t>
      </w:r>
      <w:r w:rsidRPr="0082211A">
        <w:rPr>
          <w:rFonts w:ascii="Arial Narrow" w:hAnsi="Arial Narrow" w:cs="Times New Roman"/>
        </w:rPr>
        <w:t xml:space="preserve">). </w:t>
      </w:r>
    </w:p>
    <w:p w14:paraId="63435CB6" w14:textId="77777777" w:rsidR="00800D15" w:rsidRPr="0082211A" w:rsidRDefault="00800D15" w:rsidP="0082211A">
      <w:pPr>
        <w:numPr>
          <w:ilvl w:val="0"/>
          <w:numId w:val="3"/>
        </w:numPr>
        <w:spacing w:after="0" w:line="276" w:lineRule="auto"/>
        <w:jc w:val="both"/>
        <w:rPr>
          <w:rFonts w:ascii="Arial Narrow" w:hAnsi="Arial Narrow" w:cs="Times New Roman"/>
        </w:rPr>
      </w:pPr>
      <w:r w:rsidRPr="0082211A">
        <w:rPr>
          <w:rFonts w:ascii="Arial Narrow" w:hAnsi="Arial Narrow" w:cs="Times New Roman"/>
        </w:rPr>
        <w:t xml:space="preserve">Odbiorca ponosi wszelkie koszty związane z ważeniem, transportem, wyładunkiem oraz przeładunkiem odpadów – jeżeli zaistnieje taka potrzeba, ubezpieczeniem na czas przewozu oraz związane z tym ryzyko przypadkowej utraty lub uszkodzenia. </w:t>
      </w:r>
    </w:p>
    <w:p w14:paraId="2A48A38F" w14:textId="77777777" w:rsidR="00800D15" w:rsidRPr="0082211A" w:rsidRDefault="00800D15" w:rsidP="0082211A">
      <w:pPr>
        <w:numPr>
          <w:ilvl w:val="0"/>
          <w:numId w:val="3"/>
        </w:numPr>
        <w:spacing w:after="0" w:line="276" w:lineRule="auto"/>
        <w:jc w:val="both"/>
        <w:rPr>
          <w:rFonts w:ascii="Arial Narrow" w:hAnsi="Arial Narrow" w:cs="Times New Roman"/>
        </w:rPr>
      </w:pPr>
      <w:r w:rsidRPr="0082211A">
        <w:rPr>
          <w:rFonts w:ascii="Arial Narrow" w:hAnsi="Arial Narrow" w:cs="Times New Roman"/>
        </w:rPr>
        <w:t xml:space="preserve">Odbiorca zobowiązuje się do wywozu odpadów według potrzeb Zamawiającego. </w:t>
      </w:r>
    </w:p>
    <w:p w14:paraId="3FB77EF0" w14:textId="77777777" w:rsidR="00800D15" w:rsidRPr="0082211A" w:rsidRDefault="00800D15" w:rsidP="0082211A">
      <w:pPr>
        <w:numPr>
          <w:ilvl w:val="0"/>
          <w:numId w:val="3"/>
        </w:numPr>
        <w:spacing w:after="0" w:line="276" w:lineRule="auto"/>
        <w:jc w:val="both"/>
        <w:rPr>
          <w:rFonts w:ascii="Arial Narrow" w:hAnsi="Arial Narrow" w:cs="Times New Roman"/>
        </w:rPr>
      </w:pPr>
      <w:r w:rsidRPr="0082211A">
        <w:rPr>
          <w:rFonts w:ascii="Arial Narrow" w:hAnsi="Arial Narrow" w:cs="Times New Roman"/>
        </w:rPr>
        <w:t xml:space="preserve">Sprzęt użyty przez Odbiorcę podczas usługi musi być: </w:t>
      </w:r>
    </w:p>
    <w:p w14:paraId="7D8D9CCB" w14:textId="77777777" w:rsidR="00800D15" w:rsidRPr="0082211A" w:rsidRDefault="00800D15" w:rsidP="0082211A">
      <w:pPr>
        <w:pStyle w:val="Akapitzlist"/>
        <w:numPr>
          <w:ilvl w:val="0"/>
          <w:numId w:val="12"/>
        </w:numPr>
        <w:spacing w:after="0" w:line="276" w:lineRule="auto"/>
        <w:jc w:val="both"/>
        <w:rPr>
          <w:rFonts w:ascii="Arial Narrow" w:hAnsi="Arial Narrow" w:cs="Times New Roman"/>
        </w:rPr>
      </w:pPr>
      <w:r w:rsidRPr="0082211A">
        <w:rPr>
          <w:rFonts w:ascii="Arial Narrow" w:hAnsi="Arial Narrow" w:cs="Times New Roman"/>
        </w:rPr>
        <w:t>Szczelny (nie powodować wycieków);</w:t>
      </w:r>
    </w:p>
    <w:p w14:paraId="3CC50F42" w14:textId="77777777" w:rsidR="00800D15" w:rsidRPr="0082211A" w:rsidRDefault="00800D15" w:rsidP="0082211A">
      <w:pPr>
        <w:pStyle w:val="Akapitzlist"/>
        <w:numPr>
          <w:ilvl w:val="0"/>
          <w:numId w:val="12"/>
        </w:numPr>
        <w:spacing w:after="0" w:line="276" w:lineRule="auto"/>
        <w:jc w:val="both"/>
        <w:rPr>
          <w:rFonts w:ascii="Arial Narrow" w:hAnsi="Arial Narrow" w:cs="Times New Roman"/>
        </w:rPr>
      </w:pPr>
      <w:r w:rsidRPr="0082211A">
        <w:rPr>
          <w:rFonts w:ascii="Arial Narrow" w:hAnsi="Arial Narrow" w:cs="Times New Roman"/>
        </w:rPr>
        <w:t>Stabilny (uniemożliwiający osuwanie się osadów i przedostawanie się poza pojazd);</w:t>
      </w:r>
    </w:p>
    <w:p w14:paraId="6EE72606" w14:textId="77777777" w:rsidR="00800D15" w:rsidRPr="0082211A" w:rsidRDefault="00800D15" w:rsidP="0082211A">
      <w:pPr>
        <w:pStyle w:val="Akapitzlist"/>
        <w:numPr>
          <w:ilvl w:val="0"/>
          <w:numId w:val="12"/>
        </w:numPr>
        <w:spacing w:after="0" w:line="276" w:lineRule="auto"/>
        <w:jc w:val="both"/>
        <w:rPr>
          <w:rFonts w:ascii="Arial Narrow" w:hAnsi="Arial Narrow" w:cs="Times New Roman"/>
        </w:rPr>
      </w:pPr>
      <w:r w:rsidRPr="0082211A">
        <w:rPr>
          <w:rFonts w:ascii="Arial Narrow" w:hAnsi="Arial Narrow" w:cs="Times New Roman"/>
        </w:rPr>
        <w:t xml:space="preserve">Mieć ładowność i wytrzymałość przystosowaną do wywozu osadów i pozwalającą na ich odbiór z oczyszczalni w wymaganym terminie realizacji. </w:t>
      </w:r>
    </w:p>
    <w:p w14:paraId="01FAF312" w14:textId="49AC85B1" w:rsidR="00DF3751" w:rsidRPr="0082211A" w:rsidRDefault="0082211A" w:rsidP="0082211A">
      <w:pPr>
        <w:pStyle w:val="Akapitzlist"/>
        <w:numPr>
          <w:ilvl w:val="0"/>
          <w:numId w:val="12"/>
        </w:numPr>
        <w:spacing w:after="0" w:line="276" w:lineRule="auto"/>
        <w:jc w:val="both"/>
        <w:rPr>
          <w:rFonts w:ascii="Arial Narrow" w:hAnsi="Arial Narrow" w:cs="Times New Roman"/>
        </w:rPr>
      </w:pPr>
      <w:r w:rsidRPr="0082211A">
        <w:rPr>
          <w:rFonts w:ascii="Arial Narrow" w:hAnsi="Arial Narrow" w:cs="Times New Roman"/>
        </w:rPr>
        <w:t>Zgodny z wymogami Zapytania ofertowego</w:t>
      </w:r>
      <w:r w:rsidR="00DF3751" w:rsidRPr="0082211A">
        <w:rPr>
          <w:rFonts w:ascii="Arial Narrow" w:hAnsi="Arial Narrow" w:cs="Times New Roman"/>
        </w:rPr>
        <w:t>.</w:t>
      </w:r>
    </w:p>
    <w:p w14:paraId="34AAA639" w14:textId="2D043125" w:rsidR="00800D15" w:rsidRPr="0082211A" w:rsidRDefault="00800D15" w:rsidP="0082211A">
      <w:pPr>
        <w:numPr>
          <w:ilvl w:val="0"/>
          <w:numId w:val="3"/>
        </w:numPr>
        <w:spacing w:after="0" w:line="276" w:lineRule="auto"/>
        <w:jc w:val="both"/>
        <w:rPr>
          <w:rFonts w:ascii="Arial Narrow" w:hAnsi="Arial Narrow" w:cs="Times New Roman"/>
        </w:rPr>
      </w:pPr>
      <w:bookmarkStart w:id="3" w:name="_Hlk500758699"/>
      <w:bookmarkEnd w:id="2"/>
      <w:r w:rsidRPr="0082211A">
        <w:rPr>
          <w:rFonts w:ascii="Arial Narrow" w:hAnsi="Arial Narrow" w:cs="Times New Roman"/>
        </w:rPr>
        <w:t xml:space="preserve">W przypadku wystąpienia opóźnienia w wywiązaniu się przez Odbiorcę z niniejszej umowy Zamawiający ma prawo na podstawie niniejszej </w:t>
      </w:r>
      <w:r w:rsidR="00DF3751" w:rsidRPr="0082211A">
        <w:rPr>
          <w:rFonts w:ascii="Arial Narrow" w:hAnsi="Arial Narrow" w:cs="Times New Roman"/>
        </w:rPr>
        <w:t xml:space="preserve">umowy zlecić odbiór, transport </w:t>
      </w:r>
      <w:r w:rsidRPr="0082211A">
        <w:rPr>
          <w:rFonts w:ascii="Arial Narrow" w:hAnsi="Arial Narrow" w:cs="Times New Roman"/>
        </w:rPr>
        <w:t>i zagospodarowanie (odzysk lub unieszkodliwianie) odpadów inne</w:t>
      </w:r>
      <w:r w:rsidR="00DF3751" w:rsidRPr="0082211A">
        <w:rPr>
          <w:rFonts w:ascii="Arial Narrow" w:hAnsi="Arial Narrow" w:cs="Times New Roman"/>
        </w:rPr>
        <w:t>mu podmiotowi oraz naliczyć kary umowne.</w:t>
      </w:r>
    </w:p>
    <w:p w14:paraId="11B79DDE" w14:textId="77777777" w:rsidR="00800D15" w:rsidRPr="0082211A" w:rsidRDefault="00800D15" w:rsidP="0082211A">
      <w:pPr>
        <w:spacing w:after="0" w:line="276" w:lineRule="auto"/>
        <w:ind w:left="720"/>
        <w:rPr>
          <w:rFonts w:ascii="Arial Narrow" w:hAnsi="Arial Narrow" w:cs="Times New Roman"/>
        </w:rPr>
      </w:pPr>
    </w:p>
    <w:p w14:paraId="4C301A3A" w14:textId="77777777" w:rsidR="00800D15" w:rsidRPr="0082211A" w:rsidRDefault="00800D15" w:rsidP="0082211A">
      <w:pPr>
        <w:spacing w:after="0" w:line="276" w:lineRule="auto"/>
        <w:jc w:val="center"/>
        <w:rPr>
          <w:rFonts w:ascii="Arial Narrow" w:hAnsi="Arial Narrow" w:cs="Times New Roman"/>
        </w:rPr>
      </w:pPr>
      <w:r w:rsidRPr="0082211A">
        <w:rPr>
          <w:rFonts w:ascii="Arial Narrow" w:hAnsi="Arial Narrow" w:cs="Times New Roman"/>
          <w:b/>
          <w:bCs/>
        </w:rPr>
        <w:t>§ 4</w:t>
      </w:r>
    </w:p>
    <w:p w14:paraId="6C6AEEF8" w14:textId="30E9CAA1" w:rsidR="00800D15" w:rsidRPr="0082211A" w:rsidRDefault="00800D15" w:rsidP="0082211A">
      <w:pPr>
        <w:numPr>
          <w:ilvl w:val="0"/>
          <w:numId w:val="4"/>
        </w:numPr>
        <w:spacing w:after="0" w:line="276" w:lineRule="auto"/>
        <w:ind w:left="709"/>
        <w:jc w:val="both"/>
        <w:rPr>
          <w:rFonts w:ascii="Arial Narrow" w:hAnsi="Arial Narrow" w:cs="Times New Roman"/>
        </w:rPr>
      </w:pPr>
      <w:r w:rsidRPr="0082211A">
        <w:rPr>
          <w:rFonts w:ascii="Arial Narrow" w:hAnsi="Arial Narrow" w:cs="Times New Roman"/>
        </w:rPr>
        <w:t>Zamawiający dla przekazanego osadu przedłoży Odbiorcy wyniki badań obejmujące oznaczenie dopuszczalnej dawki osadów ściekowych, zgodnie z § 3 Rozporządzeniem Ministra Środowiska z dnia 6 lutego 2015 roku w sprawie komunalnych osadów ściekowych (</w:t>
      </w:r>
      <w:r w:rsidR="009719EB" w:rsidRPr="0082211A">
        <w:rPr>
          <w:rFonts w:ascii="Arial Narrow" w:hAnsi="Arial Narrow" w:cs="Times New Roman"/>
        </w:rPr>
        <w:t xml:space="preserve">tj. </w:t>
      </w:r>
      <w:r w:rsidRPr="0082211A">
        <w:rPr>
          <w:rFonts w:ascii="Arial Narrow" w:hAnsi="Arial Narrow" w:cs="Times New Roman"/>
        </w:rPr>
        <w:t>Dz. U.</w:t>
      </w:r>
      <w:r w:rsidR="009719EB" w:rsidRPr="0082211A">
        <w:rPr>
          <w:rFonts w:ascii="Arial Narrow" w:hAnsi="Arial Narrow" w:cs="Times New Roman"/>
        </w:rPr>
        <w:t xml:space="preserve"> 2023 </w:t>
      </w:r>
      <w:r w:rsidR="00871690" w:rsidRPr="0082211A">
        <w:rPr>
          <w:rFonts w:ascii="Arial Narrow" w:hAnsi="Arial Narrow" w:cs="Times New Roman"/>
        </w:rPr>
        <w:t>poz. 23</w:t>
      </w:r>
      <w:r w:rsidRPr="0082211A">
        <w:rPr>
          <w:rFonts w:ascii="Arial Narrow" w:hAnsi="Arial Narrow" w:cs="Times New Roman"/>
        </w:rPr>
        <w:t>) dla osadu stosowanego na gruncie.</w:t>
      </w:r>
    </w:p>
    <w:p w14:paraId="5D5EA05F" w14:textId="77777777" w:rsidR="00800D15" w:rsidRPr="0082211A" w:rsidRDefault="00800D15" w:rsidP="0082211A">
      <w:pPr>
        <w:numPr>
          <w:ilvl w:val="0"/>
          <w:numId w:val="4"/>
        </w:numPr>
        <w:spacing w:after="0" w:line="276" w:lineRule="auto"/>
        <w:ind w:left="709"/>
        <w:jc w:val="both"/>
        <w:rPr>
          <w:rFonts w:ascii="Arial Narrow" w:hAnsi="Arial Narrow" w:cs="Times New Roman"/>
        </w:rPr>
      </w:pPr>
      <w:r w:rsidRPr="0082211A">
        <w:rPr>
          <w:rFonts w:ascii="Arial Narrow" w:hAnsi="Arial Narrow" w:cs="Times New Roman"/>
        </w:rPr>
        <w:t xml:space="preserve">Zamawiający zobowiązuje się wykonywać na swój koszt badania osadu ściekowego </w:t>
      </w:r>
      <w:r w:rsidRPr="0082211A">
        <w:rPr>
          <w:rFonts w:ascii="Arial Narrow" w:hAnsi="Arial Narrow" w:cs="Times New Roman"/>
        </w:rPr>
        <w:br/>
        <w:t xml:space="preserve">w laboratorium posiadającym akredytację Polskiego Centrum Akredytacyjnego. </w:t>
      </w:r>
    </w:p>
    <w:p w14:paraId="123B3528" w14:textId="77777777" w:rsidR="00800D15" w:rsidRPr="0082211A" w:rsidRDefault="00800D15" w:rsidP="0082211A">
      <w:pPr>
        <w:numPr>
          <w:ilvl w:val="0"/>
          <w:numId w:val="4"/>
        </w:numPr>
        <w:spacing w:after="0" w:line="276" w:lineRule="auto"/>
        <w:ind w:left="709"/>
        <w:jc w:val="both"/>
        <w:rPr>
          <w:rFonts w:ascii="Arial Narrow" w:hAnsi="Arial Narrow" w:cs="Times New Roman"/>
        </w:rPr>
      </w:pPr>
      <w:r w:rsidRPr="0082211A">
        <w:rPr>
          <w:rFonts w:ascii="Arial Narrow" w:hAnsi="Arial Narrow" w:cs="Times New Roman"/>
        </w:rPr>
        <w:t>Częstotliwość badania osadu jest zgodna z wytycznymi.</w:t>
      </w:r>
    </w:p>
    <w:p w14:paraId="0472EE71" w14:textId="4CC6739F" w:rsidR="00800D15" w:rsidRPr="0082211A" w:rsidRDefault="00800D15" w:rsidP="0082211A">
      <w:pPr>
        <w:numPr>
          <w:ilvl w:val="0"/>
          <w:numId w:val="4"/>
        </w:numPr>
        <w:spacing w:after="0" w:line="276" w:lineRule="auto"/>
        <w:ind w:left="709"/>
        <w:jc w:val="both"/>
        <w:rPr>
          <w:rFonts w:ascii="Arial Narrow" w:hAnsi="Arial Narrow" w:cs="Times New Roman"/>
        </w:rPr>
      </w:pPr>
      <w:r w:rsidRPr="0082211A">
        <w:rPr>
          <w:rFonts w:ascii="Arial Narrow" w:hAnsi="Arial Narrow" w:cs="Times New Roman"/>
        </w:rPr>
        <w:t xml:space="preserve">Jeżeli Odbiorca zastosuje osad na gruncie zobowiązuje się do przestrzegania stosowanej dawki osadu ściekowego określonego w opracowaniu agrochemicznym, jakie może zastosować na gruntach ornych, którymi dysponuje. Ponadto Odbiorca jest zobowiązany do przestrzegania wymogów określonych w § 4 </w:t>
      </w:r>
      <w:r w:rsidRPr="0082211A">
        <w:rPr>
          <w:rFonts w:ascii="Arial Narrow" w:hAnsi="Arial Narrow" w:cs="Times New Roman"/>
        </w:rPr>
        <w:lastRenderedPageBreak/>
        <w:t>Rozporządzeniem Ministra Środowiska z dnia 6 lutego 2015 roku w sprawie komunalnych osadów ściekowych (</w:t>
      </w:r>
      <w:proofErr w:type="spellStart"/>
      <w:r w:rsidR="00871690" w:rsidRPr="0082211A">
        <w:rPr>
          <w:rFonts w:ascii="Arial Narrow" w:hAnsi="Arial Narrow" w:cs="Times New Roman"/>
        </w:rPr>
        <w:t>t</w:t>
      </w:r>
      <w:r w:rsidR="0082211A" w:rsidRPr="0082211A">
        <w:rPr>
          <w:rFonts w:ascii="Arial Narrow" w:hAnsi="Arial Narrow" w:cs="Times New Roman"/>
        </w:rPr>
        <w:t>.</w:t>
      </w:r>
      <w:r w:rsidR="00871690" w:rsidRPr="0082211A">
        <w:rPr>
          <w:rFonts w:ascii="Arial Narrow" w:hAnsi="Arial Narrow" w:cs="Times New Roman"/>
        </w:rPr>
        <w:t>j</w:t>
      </w:r>
      <w:proofErr w:type="spellEnd"/>
      <w:r w:rsidR="00871690" w:rsidRPr="0082211A">
        <w:rPr>
          <w:rFonts w:ascii="Arial Narrow" w:hAnsi="Arial Narrow" w:cs="Times New Roman"/>
        </w:rPr>
        <w:t xml:space="preserve">. </w:t>
      </w:r>
      <w:r w:rsidRPr="0082211A">
        <w:rPr>
          <w:rFonts w:ascii="Arial Narrow" w:hAnsi="Arial Narrow" w:cs="Times New Roman"/>
        </w:rPr>
        <w:t>Dz. U.</w:t>
      </w:r>
      <w:r w:rsidR="00871690" w:rsidRPr="0082211A">
        <w:rPr>
          <w:rFonts w:ascii="Arial Narrow" w:hAnsi="Arial Narrow" w:cs="Times New Roman"/>
        </w:rPr>
        <w:t xml:space="preserve">2023 poz. 23 </w:t>
      </w:r>
      <w:r w:rsidRPr="0082211A">
        <w:rPr>
          <w:rFonts w:ascii="Arial Narrow" w:hAnsi="Arial Narrow" w:cs="Times New Roman"/>
        </w:rPr>
        <w:t xml:space="preserve">) oraz wymogów zawartych w obowiązującej ustawie </w:t>
      </w:r>
      <w:r w:rsidR="006676B1" w:rsidRPr="0082211A">
        <w:rPr>
          <w:rFonts w:ascii="Arial Narrow" w:hAnsi="Arial Narrow" w:cs="Times New Roman"/>
        </w:rPr>
        <w:t xml:space="preserve">o odpadach </w:t>
      </w:r>
      <w:r w:rsidRPr="0082211A">
        <w:rPr>
          <w:rFonts w:ascii="Arial Narrow" w:hAnsi="Arial Narrow" w:cs="Times New Roman"/>
        </w:rPr>
        <w:t>z dnia 14 grudnia 2012 r. (</w:t>
      </w:r>
      <w:proofErr w:type="spellStart"/>
      <w:r w:rsidR="00871690" w:rsidRPr="0082211A">
        <w:rPr>
          <w:rFonts w:ascii="Arial Narrow" w:hAnsi="Arial Narrow" w:cs="Times New Roman"/>
        </w:rPr>
        <w:t>t</w:t>
      </w:r>
      <w:r w:rsidR="0082211A" w:rsidRPr="0082211A">
        <w:rPr>
          <w:rFonts w:ascii="Arial Narrow" w:hAnsi="Arial Narrow" w:cs="Times New Roman"/>
        </w:rPr>
        <w:t>.</w:t>
      </w:r>
      <w:r w:rsidR="00871690" w:rsidRPr="0082211A">
        <w:rPr>
          <w:rFonts w:ascii="Arial Narrow" w:hAnsi="Arial Narrow" w:cs="Times New Roman"/>
        </w:rPr>
        <w:t>j</w:t>
      </w:r>
      <w:proofErr w:type="spellEnd"/>
      <w:r w:rsidR="00871690" w:rsidRPr="0082211A">
        <w:rPr>
          <w:rFonts w:ascii="Arial Narrow" w:hAnsi="Arial Narrow" w:cs="Times New Roman"/>
        </w:rPr>
        <w:t xml:space="preserve">. </w:t>
      </w:r>
      <w:r w:rsidRPr="0082211A">
        <w:rPr>
          <w:rFonts w:ascii="Arial Narrow" w:hAnsi="Arial Narrow" w:cs="Times New Roman"/>
        </w:rPr>
        <w:t>Dz.</w:t>
      </w:r>
      <w:r w:rsidR="00871690" w:rsidRPr="0082211A">
        <w:rPr>
          <w:rFonts w:ascii="Arial Narrow" w:hAnsi="Arial Narrow" w:cs="Times New Roman"/>
        </w:rPr>
        <w:t xml:space="preserve"> U. 2023 r. poz. 1587</w:t>
      </w:r>
      <w:r w:rsidR="0082211A" w:rsidRPr="0082211A">
        <w:rPr>
          <w:rFonts w:ascii="Arial Narrow" w:hAnsi="Arial Narrow" w:cs="Times New Roman"/>
        </w:rPr>
        <w:t xml:space="preserve"> ze </w:t>
      </w:r>
      <w:proofErr w:type="spellStart"/>
      <w:r w:rsidR="0082211A" w:rsidRPr="0082211A">
        <w:rPr>
          <w:rFonts w:ascii="Arial Narrow" w:hAnsi="Arial Narrow" w:cs="Times New Roman"/>
        </w:rPr>
        <w:t>zm</w:t>
      </w:r>
      <w:proofErr w:type="spellEnd"/>
      <w:r w:rsidR="0082211A" w:rsidRPr="0082211A">
        <w:rPr>
          <w:rFonts w:ascii="Arial Narrow" w:hAnsi="Arial Narrow" w:cs="Times New Roman"/>
        </w:rPr>
        <w:t>,</w:t>
      </w:r>
      <w:r w:rsidRPr="0082211A">
        <w:rPr>
          <w:rFonts w:ascii="Arial Narrow" w:hAnsi="Arial Narrow" w:cs="Times New Roman"/>
        </w:rPr>
        <w:t>).</w:t>
      </w:r>
    </w:p>
    <w:p w14:paraId="48320D49" w14:textId="77777777" w:rsidR="00800D15" w:rsidRPr="0082211A" w:rsidRDefault="00800D15" w:rsidP="0082211A">
      <w:pPr>
        <w:numPr>
          <w:ilvl w:val="0"/>
          <w:numId w:val="4"/>
        </w:numPr>
        <w:spacing w:after="0" w:line="276" w:lineRule="auto"/>
        <w:ind w:left="709"/>
        <w:jc w:val="both"/>
        <w:rPr>
          <w:rFonts w:ascii="Arial Narrow" w:hAnsi="Arial Narrow" w:cs="Times New Roman"/>
        </w:rPr>
      </w:pPr>
      <w:r w:rsidRPr="0082211A">
        <w:rPr>
          <w:rFonts w:ascii="Arial Narrow" w:hAnsi="Arial Narrow" w:cs="Times New Roman"/>
        </w:rPr>
        <w:t xml:space="preserve">W przypadku stwierdzenia przez Zamawiającego, iż Odbiorca wywozi komunalne osady ściekowe niezgodnie z warunkami zawartymi w posiadanej decyzji na prowadzenie działalności w zakresie gospodarowania odpadami oraz zagospodarowuje je w miejscu do tego nie przeznaczonym, Zamawiającemu przysługuje prawo rozwiązania niniejszej umowy ze skutkiem natychmiastowym, po jednokrotnym wezwaniu Odbiorcy do zmiany sposobu gospodarowania osadami. </w:t>
      </w:r>
    </w:p>
    <w:p w14:paraId="4334981D" w14:textId="77777777" w:rsidR="00800D15" w:rsidRPr="0082211A" w:rsidRDefault="00800D15" w:rsidP="0082211A">
      <w:pPr>
        <w:spacing w:after="0" w:line="276" w:lineRule="auto"/>
        <w:ind w:left="709"/>
        <w:jc w:val="both"/>
        <w:rPr>
          <w:rFonts w:ascii="Arial Narrow" w:hAnsi="Arial Narrow" w:cs="Times New Roman"/>
        </w:rPr>
      </w:pPr>
    </w:p>
    <w:p w14:paraId="53BC6E45" w14:textId="77777777" w:rsidR="00800D15" w:rsidRPr="0082211A" w:rsidRDefault="00800D15" w:rsidP="0082211A">
      <w:pPr>
        <w:spacing w:line="276" w:lineRule="auto"/>
        <w:jc w:val="center"/>
        <w:rPr>
          <w:rFonts w:ascii="Arial Narrow" w:hAnsi="Arial Narrow" w:cs="Times New Roman"/>
          <w:b/>
          <w:bCs/>
        </w:rPr>
      </w:pPr>
      <w:r w:rsidRPr="0082211A">
        <w:rPr>
          <w:rFonts w:ascii="Arial Narrow" w:hAnsi="Arial Narrow" w:cs="Times New Roman"/>
          <w:b/>
          <w:bCs/>
        </w:rPr>
        <w:t>§ 5</w:t>
      </w:r>
    </w:p>
    <w:p w14:paraId="7EDF2FD2" w14:textId="237A9020" w:rsidR="00800D15" w:rsidRPr="0082211A" w:rsidRDefault="00800D15" w:rsidP="0082211A">
      <w:pPr>
        <w:spacing w:line="276" w:lineRule="auto"/>
        <w:ind w:left="600"/>
        <w:jc w:val="both"/>
        <w:rPr>
          <w:rFonts w:ascii="Arial Narrow" w:hAnsi="Arial Narrow" w:cs="Times New Roman"/>
          <w:b/>
          <w:bCs/>
        </w:rPr>
      </w:pPr>
      <w:r w:rsidRPr="0082211A">
        <w:rPr>
          <w:rFonts w:ascii="Arial Narrow" w:hAnsi="Arial Narrow" w:cs="Times New Roman"/>
        </w:rPr>
        <w:t>Umowa zostaje zawarta na czas określony, tj.</w:t>
      </w:r>
      <w:r w:rsidR="00871690" w:rsidRPr="0082211A">
        <w:rPr>
          <w:rFonts w:ascii="Arial Narrow" w:hAnsi="Arial Narrow" w:cs="Times New Roman"/>
        </w:rPr>
        <w:t xml:space="preserve"> od dnia 01.01.2024r. do 31.12.2024r., </w:t>
      </w:r>
      <w:r w:rsidR="00871690" w:rsidRPr="0082211A">
        <w:rPr>
          <w:rFonts w:ascii="Arial Narrow" w:hAnsi="Arial Narrow"/>
          <w:bCs/>
        </w:rPr>
        <w:t>a w przypadku przedłużającej się procedury wyboru Wykonawcy od dnia podpisania do dnia 31.12.2024r.</w:t>
      </w:r>
    </w:p>
    <w:p w14:paraId="533A7490" w14:textId="77777777" w:rsidR="00800D15" w:rsidRPr="0082211A" w:rsidRDefault="00800D15" w:rsidP="0082211A">
      <w:pPr>
        <w:spacing w:after="0" w:line="276" w:lineRule="auto"/>
        <w:jc w:val="both"/>
        <w:rPr>
          <w:rFonts w:ascii="Arial Narrow" w:hAnsi="Arial Narrow" w:cs="Times New Roman"/>
          <w:b/>
          <w:bCs/>
        </w:rPr>
      </w:pPr>
    </w:p>
    <w:p w14:paraId="04969A19" w14:textId="77777777" w:rsidR="00800D15" w:rsidRPr="0082211A" w:rsidRDefault="00800D15" w:rsidP="0082211A">
      <w:pPr>
        <w:spacing w:after="0" w:line="276" w:lineRule="auto"/>
        <w:jc w:val="center"/>
        <w:rPr>
          <w:rFonts w:ascii="Arial Narrow" w:hAnsi="Arial Narrow" w:cs="Times New Roman"/>
          <w:b/>
          <w:bCs/>
        </w:rPr>
      </w:pPr>
      <w:r w:rsidRPr="0082211A">
        <w:rPr>
          <w:rFonts w:ascii="Arial Narrow" w:hAnsi="Arial Narrow" w:cs="Times New Roman"/>
          <w:b/>
          <w:bCs/>
        </w:rPr>
        <w:t>§ 6</w:t>
      </w:r>
    </w:p>
    <w:p w14:paraId="17D45DEE" w14:textId="77777777" w:rsidR="00A40041" w:rsidRPr="0082211A" w:rsidRDefault="00800D15" w:rsidP="0082211A">
      <w:pPr>
        <w:numPr>
          <w:ilvl w:val="0"/>
          <w:numId w:val="5"/>
        </w:numPr>
        <w:spacing w:after="0" w:line="276" w:lineRule="auto"/>
        <w:jc w:val="both"/>
        <w:rPr>
          <w:rFonts w:ascii="Arial Narrow" w:hAnsi="Arial Narrow" w:cs="Times New Roman"/>
        </w:rPr>
      </w:pPr>
      <w:r w:rsidRPr="0082211A">
        <w:rPr>
          <w:rFonts w:ascii="Arial Narrow" w:hAnsi="Arial Narrow" w:cs="Times New Roman"/>
        </w:rPr>
        <w:t>Wynagrodzenie wykonawcy na wykonanie przedmiotu niniejszej umowy określonego  § 1 wynosi:</w:t>
      </w:r>
    </w:p>
    <w:p w14:paraId="370AC3DB" w14:textId="20CB9A2F" w:rsidR="00800D15" w:rsidRPr="0082211A" w:rsidRDefault="00A40041" w:rsidP="0082211A">
      <w:pPr>
        <w:spacing w:after="0" w:line="276" w:lineRule="auto"/>
        <w:ind w:left="720"/>
        <w:jc w:val="both"/>
        <w:rPr>
          <w:rFonts w:ascii="Arial Narrow" w:hAnsi="Arial Narrow" w:cs="Times New Roman"/>
        </w:rPr>
      </w:pPr>
      <w:r w:rsidRPr="0082211A">
        <w:rPr>
          <w:rFonts w:ascii="Arial Narrow" w:hAnsi="Arial Narrow" w:cs="Times New Roman"/>
        </w:rPr>
        <w:t xml:space="preserve">- </w:t>
      </w:r>
      <w:r w:rsidR="00800D15" w:rsidRPr="0082211A">
        <w:rPr>
          <w:rFonts w:ascii="Arial Narrow" w:hAnsi="Arial Narrow" w:cs="Times New Roman"/>
        </w:rPr>
        <w:t>Cena jednostkowa brutto za 1 tonę osadu</w:t>
      </w:r>
      <w:r w:rsidR="00A5146E" w:rsidRPr="0082211A">
        <w:rPr>
          <w:rFonts w:ascii="Arial Narrow" w:hAnsi="Arial Narrow" w:cs="Times New Roman"/>
        </w:rPr>
        <w:t xml:space="preserve"> ściekowego (łącznie z VAT) </w:t>
      </w:r>
      <w:r w:rsidR="00871690" w:rsidRPr="0082211A">
        <w:rPr>
          <w:rFonts w:ascii="Arial Narrow" w:hAnsi="Arial Narrow" w:cs="Times New Roman"/>
        </w:rPr>
        <w:t>………………</w:t>
      </w:r>
      <w:r w:rsidR="00A5146E" w:rsidRPr="0082211A">
        <w:rPr>
          <w:rFonts w:ascii="Arial Narrow" w:hAnsi="Arial Narrow" w:cs="Times New Roman"/>
        </w:rPr>
        <w:t xml:space="preserve"> </w:t>
      </w:r>
      <w:r w:rsidR="00800D15" w:rsidRPr="0082211A">
        <w:rPr>
          <w:rFonts w:ascii="Arial Narrow" w:hAnsi="Arial Narrow" w:cs="Times New Roman"/>
        </w:rPr>
        <w:t>zł/tona</w:t>
      </w:r>
    </w:p>
    <w:p w14:paraId="70002959" w14:textId="6F6D2B5D" w:rsidR="00A40041" w:rsidRPr="0082211A" w:rsidRDefault="00800D15" w:rsidP="0082211A">
      <w:pPr>
        <w:spacing w:after="0" w:line="276" w:lineRule="auto"/>
        <w:ind w:left="1080"/>
        <w:jc w:val="both"/>
        <w:rPr>
          <w:rFonts w:ascii="Arial Narrow" w:hAnsi="Arial Narrow" w:cs="Times New Roman"/>
        </w:rPr>
      </w:pPr>
      <w:r w:rsidRPr="0082211A">
        <w:rPr>
          <w:rFonts w:ascii="Arial Narrow" w:hAnsi="Arial Narrow" w:cs="Times New Roman"/>
        </w:rPr>
        <w:t xml:space="preserve">brutto (słownie: </w:t>
      </w:r>
      <w:r w:rsidR="00871690" w:rsidRPr="0082211A">
        <w:rPr>
          <w:rFonts w:ascii="Arial Narrow" w:hAnsi="Arial Narrow" w:cs="Times New Roman"/>
        </w:rPr>
        <w:t>……………….złotych</w:t>
      </w:r>
      <w:r w:rsidRPr="0082211A">
        <w:rPr>
          <w:rFonts w:ascii="Arial Narrow" w:hAnsi="Arial Narrow" w:cs="Times New Roman"/>
        </w:rPr>
        <w:t>),</w:t>
      </w:r>
    </w:p>
    <w:p w14:paraId="67EF9B31" w14:textId="4FB0DFB1" w:rsidR="00800D15" w:rsidRPr="0082211A" w:rsidRDefault="00A40041" w:rsidP="0082211A">
      <w:pPr>
        <w:spacing w:after="0" w:line="276" w:lineRule="auto"/>
        <w:jc w:val="both"/>
        <w:rPr>
          <w:rFonts w:ascii="Arial Narrow" w:hAnsi="Arial Narrow" w:cs="Times New Roman"/>
        </w:rPr>
      </w:pPr>
      <w:r w:rsidRPr="0082211A">
        <w:rPr>
          <w:rFonts w:ascii="Arial Narrow" w:hAnsi="Arial Narrow" w:cs="Times New Roman"/>
        </w:rPr>
        <w:t xml:space="preserve">               - </w:t>
      </w:r>
      <w:r w:rsidR="00800D15" w:rsidRPr="0082211A">
        <w:rPr>
          <w:rFonts w:ascii="Arial Narrow" w:hAnsi="Arial Narrow" w:cs="Times New Roman"/>
        </w:rPr>
        <w:t xml:space="preserve">Cena jednostkowa brutto za 1 </w:t>
      </w:r>
      <w:r w:rsidR="006F1DC5" w:rsidRPr="0082211A">
        <w:rPr>
          <w:rFonts w:ascii="Arial Narrow" w:hAnsi="Arial Narrow" w:cs="Times New Roman"/>
        </w:rPr>
        <w:t xml:space="preserve">tonę </w:t>
      </w:r>
      <w:proofErr w:type="spellStart"/>
      <w:r w:rsidR="006F1DC5" w:rsidRPr="0082211A">
        <w:rPr>
          <w:rFonts w:ascii="Arial Narrow" w:hAnsi="Arial Narrow" w:cs="Times New Roman"/>
        </w:rPr>
        <w:t>skratek</w:t>
      </w:r>
      <w:proofErr w:type="spellEnd"/>
      <w:r w:rsidR="006F1DC5" w:rsidRPr="0082211A">
        <w:rPr>
          <w:rFonts w:ascii="Arial Narrow" w:hAnsi="Arial Narrow" w:cs="Times New Roman"/>
        </w:rPr>
        <w:t xml:space="preserve"> (łącznie z VAT) </w:t>
      </w:r>
      <w:r w:rsidR="00871690" w:rsidRPr="0082211A">
        <w:rPr>
          <w:rFonts w:ascii="Arial Narrow" w:hAnsi="Arial Narrow" w:cs="Times New Roman"/>
        </w:rPr>
        <w:t>………………</w:t>
      </w:r>
      <w:r w:rsidR="00800D15" w:rsidRPr="0082211A">
        <w:rPr>
          <w:rFonts w:ascii="Arial Narrow" w:hAnsi="Arial Narrow" w:cs="Times New Roman"/>
        </w:rPr>
        <w:t xml:space="preserve"> zł/tona</w:t>
      </w:r>
    </w:p>
    <w:p w14:paraId="6E218E6D" w14:textId="2B361856" w:rsidR="00800D15" w:rsidRPr="0082211A" w:rsidRDefault="00800D15" w:rsidP="0082211A">
      <w:pPr>
        <w:spacing w:after="0" w:line="276" w:lineRule="auto"/>
        <w:ind w:left="1080"/>
        <w:jc w:val="both"/>
        <w:rPr>
          <w:rFonts w:ascii="Arial Narrow" w:hAnsi="Arial Narrow" w:cs="Times New Roman"/>
        </w:rPr>
      </w:pPr>
      <w:r w:rsidRPr="0082211A">
        <w:rPr>
          <w:rFonts w:ascii="Arial Narrow" w:hAnsi="Arial Narrow" w:cs="Times New Roman"/>
        </w:rPr>
        <w:t xml:space="preserve">brutto (słownie: </w:t>
      </w:r>
      <w:r w:rsidR="00871690" w:rsidRPr="0082211A">
        <w:rPr>
          <w:rFonts w:ascii="Arial Narrow" w:hAnsi="Arial Narrow" w:cs="Times New Roman"/>
        </w:rPr>
        <w:t>………………….</w:t>
      </w:r>
      <w:r w:rsidR="006F1DC5" w:rsidRPr="0082211A">
        <w:rPr>
          <w:rFonts w:ascii="Arial Narrow" w:hAnsi="Arial Narrow" w:cs="Times New Roman"/>
        </w:rPr>
        <w:t>złote</w:t>
      </w:r>
      <w:r w:rsidRPr="0082211A">
        <w:rPr>
          <w:rFonts w:ascii="Arial Narrow" w:hAnsi="Arial Narrow" w:cs="Times New Roman"/>
        </w:rPr>
        <w:t>),</w:t>
      </w:r>
    </w:p>
    <w:p w14:paraId="1861CD75" w14:textId="072A1ED1" w:rsidR="00800D15" w:rsidRPr="0082211A" w:rsidRDefault="00A40041" w:rsidP="0082211A">
      <w:pPr>
        <w:spacing w:after="0" w:line="276" w:lineRule="auto"/>
        <w:jc w:val="both"/>
        <w:rPr>
          <w:rFonts w:ascii="Arial Narrow" w:hAnsi="Arial Narrow" w:cs="Times New Roman"/>
        </w:rPr>
      </w:pPr>
      <w:r w:rsidRPr="0082211A">
        <w:rPr>
          <w:rFonts w:ascii="Arial Narrow" w:hAnsi="Arial Narrow" w:cs="Times New Roman"/>
        </w:rPr>
        <w:t xml:space="preserve">              -    </w:t>
      </w:r>
      <w:r w:rsidR="00800D15" w:rsidRPr="0082211A">
        <w:rPr>
          <w:rFonts w:ascii="Arial Narrow" w:hAnsi="Arial Narrow" w:cs="Times New Roman"/>
        </w:rPr>
        <w:t xml:space="preserve">Cena jednostkowa brutto </w:t>
      </w:r>
      <w:r w:rsidR="006C32F0" w:rsidRPr="0082211A">
        <w:rPr>
          <w:rFonts w:ascii="Arial Narrow" w:hAnsi="Arial Narrow" w:cs="Times New Roman"/>
        </w:rPr>
        <w:t>za 1 tonę piasku</w:t>
      </w:r>
      <w:r w:rsidR="006F1DC5" w:rsidRPr="0082211A">
        <w:rPr>
          <w:rFonts w:ascii="Arial Narrow" w:hAnsi="Arial Narrow" w:cs="Times New Roman"/>
        </w:rPr>
        <w:t xml:space="preserve"> (łącznie z VAT) </w:t>
      </w:r>
      <w:r w:rsidR="00871690" w:rsidRPr="0082211A">
        <w:rPr>
          <w:rFonts w:ascii="Arial Narrow" w:hAnsi="Arial Narrow" w:cs="Times New Roman"/>
        </w:rPr>
        <w:t>……………….</w:t>
      </w:r>
      <w:r w:rsidR="006F1DC5" w:rsidRPr="0082211A">
        <w:rPr>
          <w:rFonts w:ascii="Arial Narrow" w:hAnsi="Arial Narrow" w:cs="Times New Roman"/>
        </w:rPr>
        <w:t xml:space="preserve"> </w:t>
      </w:r>
      <w:r w:rsidR="00800D15" w:rsidRPr="0082211A">
        <w:rPr>
          <w:rFonts w:ascii="Arial Narrow" w:hAnsi="Arial Narrow" w:cs="Times New Roman"/>
        </w:rPr>
        <w:t>zł/tona</w:t>
      </w:r>
    </w:p>
    <w:p w14:paraId="7B13BDAB" w14:textId="3670E467" w:rsidR="00800D15" w:rsidRPr="0082211A" w:rsidRDefault="00800D15" w:rsidP="0082211A">
      <w:pPr>
        <w:spacing w:after="0" w:line="276" w:lineRule="auto"/>
        <w:ind w:left="1080"/>
        <w:jc w:val="both"/>
        <w:rPr>
          <w:rFonts w:ascii="Arial Narrow" w:hAnsi="Arial Narrow" w:cs="Times New Roman"/>
        </w:rPr>
      </w:pPr>
      <w:r w:rsidRPr="0082211A">
        <w:rPr>
          <w:rFonts w:ascii="Arial Narrow" w:hAnsi="Arial Narrow" w:cs="Times New Roman"/>
        </w:rPr>
        <w:t xml:space="preserve">brutto (słownie: </w:t>
      </w:r>
      <w:r w:rsidR="00871690" w:rsidRPr="0082211A">
        <w:rPr>
          <w:rFonts w:ascii="Arial Narrow" w:hAnsi="Arial Narrow" w:cs="Times New Roman"/>
        </w:rPr>
        <w:t>………………………..złote</w:t>
      </w:r>
      <w:r w:rsidRPr="0082211A">
        <w:rPr>
          <w:rFonts w:ascii="Arial Narrow" w:hAnsi="Arial Narrow" w:cs="Times New Roman"/>
        </w:rPr>
        <w:t>),</w:t>
      </w:r>
    </w:p>
    <w:p w14:paraId="6B17F06A" w14:textId="56416153" w:rsidR="00800D15" w:rsidRPr="0082211A" w:rsidRDefault="00800D15" w:rsidP="0082211A">
      <w:pPr>
        <w:numPr>
          <w:ilvl w:val="0"/>
          <w:numId w:val="5"/>
        </w:numPr>
        <w:spacing w:after="0" w:line="276" w:lineRule="auto"/>
        <w:jc w:val="both"/>
        <w:rPr>
          <w:rFonts w:ascii="Arial Narrow" w:hAnsi="Arial Narrow" w:cs="Times New Roman"/>
        </w:rPr>
      </w:pPr>
      <w:r w:rsidRPr="0082211A">
        <w:rPr>
          <w:rFonts w:ascii="Arial Narrow" w:hAnsi="Arial Narrow" w:cs="Times New Roman"/>
        </w:rPr>
        <w:t xml:space="preserve">Łączna wartość zamówienia </w:t>
      </w:r>
      <w:r w:rsidR="00FB55CA" w:rsidRPr="0082211A">
        <w:rPr>
          <w:rFonts w:ascii="Arial Narrow" w:hAnsi="Arial Narrow" w:cs="Times New Roman"/>
        </w:rPr>
        <w:t>szacowna jest na</w:t>
      </w:r>
      <w:r w:rsidRPr="0082211A">
        <w:rPr>
          <w:rFonts w:ascii="Arial Narrow" w:hAnsi="Arial Narrow" w:cs="Times New Roman"/>
        </w:rPr>
        <w:t xml:space="preserve"> </w:t>
      </w:r>
      <w:r w:rsidR="00871690" w:rsidRPr="0082211A">
        <w:rPr>
          <w:rFonts w:ascii="Arial Narrow" w:hAnsi="Arial Narrow" w:cs="Times New Roman"/>
        </w:rPr>
        <w:t>…………………….</w:t>
      </w:r>
      <w:r w:rsidR="006463FE" w:rsidRPr="0082211A">
        <w:rPr>
          <w:rFonts w:ascii="Arial Narrow" w:hAnsi="Arial Narrow" w:cs="Times New Roman"/>
        </w:rPr>
        <w:t xml:space="preserve"> zł </w:t>
      </w:r>
      <w:r w:rsidRPr="0082211A">
        <w:rPr>
          <w:rFonts w:ascii="Arial Narrow" w:hAnsi="Arial Narrow" w:cs="Times New Roman"/>
        </w:rPr>
        <w:t>brutto (słownie</w:t>
      </w:r>
      <w:r w:rsidR="00871690" w:rsidRPr="0082211A">
        <w:rPr>
          <w:rFonts w:ascii="Arial Narrow" w:hAnsi="Arial Narrow" w:cs="Times New Roman"/>
        </w:rPr>
        <w:t>…………………</w:t>
      </w:r>
      <w:r w:rsidRPr="0082211A">
        <w:rPr>
          <w:rFonts w:ascii="Arial Narrow" w:hAnsi="Arial Narrow" w:cs="Times New Roman"/>
        </w:rPr>
        <w:t>zł.)</w:t>
      </w:r>
    </w:p>
    <w:p w14:paraId="106EF3C5" w14:textId="77777777" w:rsidR="00800D15" w:rsidRPr="0082211A" w:rsidRDefault="00800D15" w:rsidP="0082211A">
      <w:pPr>
        <w:numPr>
          <w:ilvl w:val="0"/>
          <w:numId w:val="5"/>
        </w:numPr>
        <w:spacing w:after="0" w:line="276" w:lineRule="auto"/>
        <w:jc w:val="both"/>
        <w:rPr>
          <w:rFonts w:ascii="Arial Narrow" w:hAnsi="Arial Narrow" w:cs="Times New Roman"/>
        </w:rPr>
      </w:pPr>
      <w:r w:rsidRPr="0082211A">
        <w:rPr>
          <w:rFonts w:ascii="Arial Narrow" w:hAnsi="Arial Narrow" w:cs="Times New Roman"/>
        </w:rPr>
        <w:t xml:space="preserve">Ceny jednostkowe zawarte w ofercie nie ulegają zmianie. </w:t>
      </w:r>
    </w:p>
    <w:p w14:paraId="0B8A775B" w14:textId="70A354C3" w:rsidR="00800D15" w:rsidRPr="0082211A" w:rsidRDefault="00800D15" w:rsidP="0082211A">
      <w:pPr>
        <w:numPr>
          <w:ilvl w:val="0"/>
          <w:numId w:val="5"/>
        </w:numPr>
        <w:spacing w:after="0" w:line="276" w:lineRule="auto"/>
        <w:jc w:val="both"/>
        <w:rPr>
          <w:rFonts w:ascii="Arial Narrow" w:hAnsi="Arial Narrow" w:cs="Times New Roman"/>
        </w:rPr>
      </w:pPr>
      <w:r w:rsidRPr="0082211A">
        <w:rPr>
          <w:rFonts w:ascii="Arial Narrow" w:hAnsi="Arial Narrow" w:cs="Times New Roman"/>
        </w:rPr>
        <w:t>Szacunkowa ilość komunaln</w:t>
      </w:r>
      <w:r w:rsidR="006C32F0" w:rsidRPr="0082211A">
        <w:rPr>
          <w:rFonts w:ascii="Arial Narrow" w:hAnsi="Arial Narrow" w:cs="Times New Roman"/>
        </w:rPr>
        <w:t xml:space="preserve">ych osadów ściekowych wynosi 400 </w:t>
      </w:r>
      <w:r w:rsidRPr="0082211A">
        <w:rPr>
          <w:rFonts w:ascii="Arial Narrow" w:hAnsi="Arial Narrow" w:cs="Times New Roman"/>
        </w:rPr>
        <w:t xml:space="preserve">Mg, </w:t>
      </w:r>
      <w:r w:rsidR="006C32F0" w:rsidRPr="0082211A">
        <w:rPr>
          <w:rFonts w:ascii="Arial Narrow" w:hAnsi="Arial Narrow" w:cs="Times New Roman"/>
        </w:rPr>
        <w:t xml:space="preserve">piasku 10 Mg, </w:t>
      </w:r>
      <w:proofErr w:type="spellStart"/>
      <w:r w:rsidR="006C32F0" w:rsidRPr="0082211A">
        <w:rPr>
          <w:rFonts w:ascii="Arial Narrow" w:hAnsi="Arial Narrow" w:cs="Times New Roman"/>
        </w:rPr>
        <w:t>skratek</w:t>
      </w:r>
      <w:proofErr w:type="spellEnd"/>
      <w:r w:rsidR="006C32F0" w:rsidRPr="0082211A">
        <w:rPr>
          <w:rFonts w:ascii="Arial Narrow" w:hAnsi="Arial Narrow" w:cs="Times New Roman"/>
        </w:rPr>
        <w:t xml:space="preserve"> 10 </w:t>
      </w:r>
      <w:r w:rsidRPr="0082211A">
        <w:rPr>
          <w:rFonts w:ascii="Arial Narrow" w:hAnsi="Arial Narrow" w:cs="Times New Roman"/>
        </w:rPr>
        <w:t xml:space="preserve">Mg. Powyższa ilość w trakcie trwania umowy może ulegać zmianie. </w:t>
      </w:r>
      <w:r w:rsidR="00B52BB7" w:rsidRPr="0082211A">
        <w:rPr>
          <w:rFonts w:ascii="Arial Narrow" w:hAnsi="Arial Narrow" w:cs="Times New Roman"/>
        </w:rPr>
        <w:t>Ilość zgłoszonego do odbioru przedmiotu zamówienia będzie wynikała z faktycznego zapotrzebowania Zamawiającego.</w:t>
      </w:r>
    </w:p>
    <w:p w14:paraId="5A1186AB" w14:textId="6D5E3921" w:rsidR="00800D15" w:rsidRPr="0082211A" w:rsidRDefault="00800D15" w:rsidP="0082211A">
      <w:pPr>
        <w:numPr>
          <w:ilvl w:val="0"/>
          <w:numId w:val="5"/>
        </w:numPr>
        <w:spacing w:after="0" w:line="276" w:lineRule="auto"/>
        <w:jc w:val="both"/>
        <w:rPr>
          <w:rFonts w:ascii="Arial Narrow" w:hAnsi="Arial Narrow" w:cs="Times New Roman"/>
        </w:rPr>
      </w:pPr>
      <w:r w:rsidRPr="0082211A">
        <w:rPr>
          <w:rFonts w:ascii="Arial Narrow" w:hAnsi="Arial Narrow" w:cs="Times New Roman"/>
        </w:rPr>
        <w:t>Wynagrodzenie przysługuje za rzec</w:t>
      </w:r>
      <w:r w:rsidR="006C32F0" w:rsidRPr="0082211A">
        <w:rPr>
          <w:rFonts w:ascii="Arial Narrow" w:hAnsi="Arial Narrow" w:cs="Times New Roman"/>
        </w:rPr>
        <w:t xml:space="preserve">zywistą ilość odebranego osadu, </w:t>
      </w:r>
      <w:proofErr w:type="spellStart"/>
      <w:r w:rsidR="006C32F0" w:rsidRPr="0082211A">
        <w:rPr>
          <w:rFonts w:ascii="Arial Narrow" w:hAnsi="Arial Narrow" w:cs="Times New Roman"/>
        </w:rPr>
        <w:t>skratek</w:t>
      </w:r>
      <w:proofErr w:type="spellEnd"/>
      <w:r w:rsidR="006C32F0" w:rsidRPr="0082211A">
        <w:rPr>
          <w:rFonts w:ascii="Arial Narrow" w:hAnsi="Arial Narrow" w:cs="Times New Roman"/>
        </w:rPr>
        <w:t xml:space="preserve"> i piasku.</w:t>
      </w:r>
    </w:p>
    <w:p w14:paraId="6D683931" w14:textId="77777777" w:rsidR="00800D15" w:rsidRPr="0082211A" w:rsidRDefault="00800D15" w:rsidP="0082211A">
      <w:pPr>
        <w:numPr>
          <w:ilvl w:val="0"/>
          <w:numId w:val="5"/>
        </w:numPr>
        <w:spacing w:after="0" w:line="276" w:lineRule="auto"/>
        <w:jc w:val="both"/>
        <w:rPr>
          <w:rFonts w:ascii="Arial Narrow" w:hAnsi="Arial Narrow" w:cs="Times New Roman"/>
        </w:rPr>
      </w:pPr>
      <w:r w:rsidRPr="0082211A">
        <w:rPr>
          <w:rFonts w:ascii="Arial Narrow" w:hAnsi="Arial Narrow" w:cs="Times New Roman"/>
        </w:rPr>
        <w:t xml:space="preserve">Podstawą </w:t>
      </w:r>
      <w:bookmarkEnd w:id="3"/>
      <w:r w:rsidRPr="0082211A">
        <w:rPr>
          <w:rFonts w:ascii="Arial Narrow" w:hAnsi="Arial Narrow" w:cs="Times New Roman"/>
        </w:rPr>
        <w:t xml:space="preserve">wystawienia faktury będą </w:t>
      </w:r>
      <w:r w:rsidRPr="0082211A">
        <w:rPr>
          <w:rFonts w:ascii="Arial Narrow" w:hAnsi="Arial Narrow" w:cs="Times New Roman"/>
          <w:b/>
          <w:bCs/>
          <w:u w:val="single"/>
        </w:rPr>
        <w:t>kwity wagowe</w:t>
      </w:r>
      <w:r w:rsidRPr="0082211A">
        <w:rPr>
          <w:rFonts w:ascii="Arial Narrow" w:hAnsi="Arial Narrow" w:cs="Times New Roman"/>
        </w:rPr>
        <w:t xml:space="preserve"> oraz wystawione i potwierdzone pod względem ilościowym przez Zamawiającego oraz przez Wykonawcę w Bazie danych o produktach i opakowaniach oraz o gospodarce odpadami (BDO) karty przekazania odpadów, o których mowa w § 2 z danego miesiąca. Kwity wagowe powinny być dołączone do każdej faktury pod rygorem wstrzymania dokonania płatności do dnia przedstawienia w/w dokumentów. </w:t>
      </w:r>
    </w:p>
    <w:p w14:paraId="53E9ADE0" w14:textId="77777777" w:rsidR="00800D15" w:rsidRPr="0082211A" w:rsidRDefault="00800D15" w:rsidP="0082211A">
      <w:pPr>
        <w:numPr>
          <w:ilvl w:val="0"/>
          <w:numId w:val="5"/>
        </w:numPr>
        <w:spacing w:after="0" w:line="276" w:lineRule="auto"/>
        <w:jc w:val="both"/>
        <w:rPr>
          <w:rFonts w:ascii="Arial Narrow" w:hAnsi="Arial Narrow" w:cs="Times New Roman"/>
        </w:rPr>
      </w:pPr>
      <w:r w:rsidRPr="0082211A">
        <w:rPr>
          <w:rFonts w:ascii="Arial Narrow" w:hAnsi="Arial Narrow" w:cs="Times New Roman"/>
        </w:rPr>
        <w:t>Wykonawca może wystawić i doręczyć zamawiającemu fakturę VAT za rzeczywistą ilość/wagę odebranego osadu w danym miesiącu po uprzednim zatwierdzeniu dokumentów o których mowa w § 2.</w:t>
      </w:r>
    </w:p>
    <w:p w14:paraId="627B7148" w14:textId="6DADEE2F" w:rsidR="00C634D1" w:rsidRPr="0082211A" w:rsidRDefault="00C634D1" w:rsidP="0082211A">
      <w:pPr>
        <w:numPr>
          <w:ilvl w:val="0"/>
          <w:numId w:val="5"/>
        </w:numPr>
        <w:spacing w:after="0" w:line="276" w:lineRule="auto"/>
        <w:jc w:val="both"/>
        <w:rPr>
          <w:rFonts w:ascii="Arial Narrow" w:hAnsi="Arial Narrow" w:cs="Times New Roman"/>
          <w:color w:val="000000"/>
        </w:rPr>
      </w:pPr>
      <w:r w:rsidRPr="0082211A">
        <w:rPr>
          <w:rFonts w:ascii="Arial Narrow" w:hAnsi="Arial Narrow" w:cs="Times New Roman"/>
        </w:rPr>
        <w:t>Termin płatności każdej z faktur wynosi 30 dni licząc od daty doręczenia Zamawiającemu  faktury wraz  z  dokumentami wskazanymi w ust.6.</w:t>
      </w:r>
    </w:p>
    <w:p w14:paraId="650557E6" w14:textId="084F2842" w:rsidR="00A22B03" w:rsidRPr="0082211A" w:rsidRDefault="00A22B03" w:rsidP="0082211A">
      <w:pPr>
        <w:numPr>
          <w:ilvl w:val="0"/>
          <w:numId w:val="5"/>
        </w:numPr>
        <w:spacing w:after="0" w:line="276" w:lineRule="auto"/>
        <w:jc w:val="both"/>
        <w:rPr>
          <w:rFonts w:ascii="Arial Narrow" w:hAnsi="Arial Narrow" w:cs="Times New Roman"/>
          <w:color w:val="000000"/>
        </w:rPr>
      </w:pPr>
      <w:r w:rsidRPr="0082211A">
        <w:rPr>
          <w:rFonts w:ascii="Arial Narrow" w:hAnsi="Arial Narrow"/>
        </w:rPr>
        <w:t xml:space="preserve">W przypadku złożenia faktury bez dokumentów, o których mowa w ust. 6, faktura zostanie zwrócona Wykonawcy. </w:t>
      </w:r>
    </w:p>
    <w:p w14:paraId="190A00C7" w14:textId="77777777" w:rsidR="00A22B03" w:rsidRPr="0082211A" w:rsidRDefault="00A22B03" w:rsidP="0082211A">
      <w:pPr>
        <w:numPr>
          <w:ilvl w:val="0"/>
          <w:numId w:val="5"/>
        </w:numPr>
        <w:spacing w:after="0" w:line="276" w:lineRule="auto"/>
        <w:jc w:val="both"/>
        <w:rPr>
          <w:rFonts w:ascii="Arial Narrow" w:hAnsi="Arial Narrow" w:cs="Times New Roman"/>
          <w:color w:val="000000"/>
        </w:rPr>
      </w:pPr>
      <w:r w:rsidRPr="0082211A">
        <w:rPr>
          <w:rFonts w:ascii="Arial Narrow" w:hAnsi="Arial Narrow"/>
        </w:rPr>
        <w:t>Wprowadza się następujące zasady dotyczące płatności wynagrodzenia należnego dla Wykonawcy  z tytułu realizacji Umowy z zastosowaniem mechanizmu podzielonej płatności:</w:t>
      </w:r>
    </w:p>
    <w:p w14:paraId="2FCC8D30" w14:textId="77777777" w:rsidR="00A22B03" w:rsidRPr="0082211A" w:rsidRDefault="00A22B03" w:rsidP="0082211A">
      <w:pPr>
        <w:pStyle w:val="Akapitzlist"/>
        <w:numPr>
          <w:ilvl w:val="0"/>
          <w:numId w:val="27"/>
        </w:numPr>
        <w:suppressAutoHyphens/>
        <w:spacing w:after="0" w:line="276" w:lineRule="auto"/>
        <w:ind w:hanging="294"/>
        <w:jc w:val="both"/>
        <w:rPr>
          <w:rFonts w:ascii="Arial Narrow" w:hAnsi="Arial Narrow"/>
        </w:rPr>
      </w:pPr>
      <w:r w:rsidRPr="0082211A">
        <w:rPr>
          <w:rFonts w:ascii="Arial Narrow" w:hAnsi="Arial Narrow"/>
        </w:rPr>
        <w:t xml:space="preserve">Zamawiający zastrzega sobie prawo rozliczenia płatności wynikających z umowy za pośrednictwem metody podzielonej płatności (ang. </w:t>
      </w:r>
      <w:proofErr w:type="spellStart"/>
      <w:r w:rsidRPr="0082211A">
        <w:rPr>
          <w:rFonts w:ascii="Arial Narrow" w:hAnsi="Arial Narrow"/>
        </w:rPr>
        <w:t>split</w:t>
      </w:r>
      <w:proofErr w:type="spellEnd"/>
      <w:r w:rsidRPr="0082211A">
        <w:rPr>
          <w:rFonts w:ascii="Arial Narrow" w:hAnsi="Arial Narrow"/>
        </w:rPr>
        <w:t xml:space="preserve"> </w:t>
      </w:r>
      <w:proofErr w:type="spellStart"/>
      <w:r w:rsidRPr="0082211A">
        <w:rPr>
          <w:rFonts w:ascii="Arial Narrow" w:hAnsi="Arial Narrow"/>
        </w:rPr>
        <w:t>payment</w:t>
      </w:r>
      <w:proofErr w:type="spellEnd"/>
      <w:r w:rsidRPr="0082211A">
        <w:rPr>
          <w:rFonts w:ascii="Arial Narrow" w:hAnsi="Arial Narrow"/>
        </w:rPr>
        <w:t>) przewidzianego w przepisach ustawy o podatku od towarów i usług.</w:t>
      </w:r>
    </w:p>
    <w:p w14:paraId="55513B6F" w14:textId="77777777" w:rsidR="00A22B03" w:rsidRPr="0082211A" w:rsidRDefault="00A22B03" w:rsidP="0082211A">
      <w:pPr>
        <w:pStyle w:val="Akapitzlist"/>
        <w:numPr>
          <w:ilvl w:val="0"/>
          <w:numId w:val="27"/>
        </w:numPr>
        <w:suppressAutoHyphens/>
        <w:spacing w:after="0" w:line="276" w:lineRule="auto"/>
        <w:ind w:hanging="294"/>
        <w:jc w:val="both"/>
        <w:rPr>
          <w:rFonts w:ascii="Arial Narrow" w:hAnsi="Arial Narrow"/>
        </w:rPr>
      </w:pPr>
      <w:r w:rsidRPr="0082211A">
        <w:rPr>
          <w:rFonts w:ascii="Arial Narrow" w:hAnsi="Arial Narrow"/>
        </w:rPr>
        <w:t>Wykonawca oświadcza, że rachunek bankowy na który będą dokonywane płatności:</w:t>
      </w:r>
    </w:p>
    <w:p w14:paraId="2861F8BA" w14:textId="77777777" w:rsidR="00A22B03" w:rsidRPr="0082211A" w:rsidRDefault="00A22B03" w:rsidP="0082211A">
      <w:pPr>
        <w:pStyle w:val="Akapitzlist"/>
        <w:numPr>
          <w:ilvl w:val="0"/>
          <w:numId w:val="28"/>
        </w:numPr>
        <w:suppressAutoHyphens/>
        <w:spacing w:after="0" w:line="276" w:lineRule="auto"/>
        <w:ind w:left="993" w:hanging="284"/>
        <w:jc w:val="both"/>
        <w:rPr>
          <w:rFonts w:ascii="Arial Narrow" w:hAnsi="Arial Narrow"/>
        </w:rPr>
      </w:pPr>
      <w:r w:rsidRPr="0082211A">
        <w:rPr>
          <w:rFonts w:ascii="Arial Narrow" w:hAnsi="Arial Narrow"/>
        </w:rPr>
        <w:t>jest rachunkiem umożliwiającym płatność w ramach mechanizmu podzielonej płatności, o którym mowa powyżej.</w:t>
      </w:r>
    </w:p>
    <w:p w14:paraId="518FC485" w14:textId="77777777" w:rsidR="00A22B03" w:rsidRPr="0082211A" w:rsidRDefault="00A22B03" w:rsidP="0082211A">
      <w:pPr>
        <w:pStyle w:val="Akapitzlist"/>
        <w:numPr>
          <w:ilvl w:val="0"/>
          <w:numId w:val="28"/>
        </w:numPr>
        <w:suppressAutoHyphens/>
        <w:spacing w:after="0" w:line="276" w:lineRule="auto"/>
        <w:ind w:left="993" w:hanging="284"/>
        <w:jc w:val="both"/>
        <w:rPr>
          <w:rFonts w:ascii="Arial Narrow" w:hAnsi="Arial Narrow"/>
        </w:rPr>
      </w:pPr>
      <w:r w:rsidRPr="0082211A">
        <w:rPr>
          <w:rFonts w:ascii="Arial Narrow" w:hAnsi="Arial Narrow"/>
        </w:rPr>
        <w:lastRenderedPageBreak/>
        <w:t>jest rachunkiem znajdującym się w elektronicznym wykazie podmiotów prowadzonym od 1 września 2019 r. przez Szefa Krajowej Administracji Skarbowej, o którym mowa  w ustawie o podatku od towarów i usług.</w:t>
      </w:r>
    </w:p>
    <w:p w14:paraId="13731110" w14:textId="77777777" w:rsidR="00A22B03" w:rsidRPr="0082211A" w:rsidRDefault="00A22B03" w:rsidP="0082211A">
      <w:pPr>
        <w:pStyle w:val="Akapitzlist"/>
        <w:numPr>
          <w:ilvl w:val="0"/>
          <w:numId w:val="27"/>
        </w:numPr>
        <w:suppressAutoHyphens/>
        <w:spacing w:after="0" w:line="276" w:lineRule="auto"/>
        <w:ind w:hanging="294"/>
        <w:jc w:val="both"/>
        <w:rPr>
          <w:rFonts w:ascii="Arial Narrow" w:hAnsi="Arial Narrow"/>
        </w:rPr>
      </w:pPr>
      <w:r w:rsidRPr="0082211A">
        <w:rPr>
          <w:rFonts w:ascii="Arial Narrow" w:hAnsi="Arial Narrow"/>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1FE2720D" w14:textId="2740CAB3" w:rsidR="00A22B03" w:rsidRPr="0082211A" w:rsidRDefault="00A22B03" w:rsidP="0082211A">
      <w:pPr>
        <w:pStyle w:val="Akapitzlist"/>
        <w:numPr>
          <w:ilvl w:val="0"/>
          <w:numId w:val="27"/>
        </w:numPr>
        <w:suppressAutoHyphens/>
        <w:spacing w:after="0" w:line="276" w:lineRule="auto"/>
        <w:ind w:hanging="294"/>
        <w:jc w:val="both"/>
        <w:rPr>
          <w:rFonts w:ascii="Arial Narrow" w:hAnsi="Arial Narrow"/>
        </w:rPr>
      </w:pPr>
      <w:r w:rsidRPr="0082211A">
        <w:rPr>
          <w:rFonts w:ascii="Arial Narrow" w:hAnsi="Arial Narrow"/>
        </w:rPr>
        <w:t>Strony postanawiają, że nie jest dopuszczalny bez zgody Zamawiającego przelew wierzytelności z tytułu wynagrodzenia za zrealizowany przedmiot umowy na osobę trzecią.</w:t>
      </w:r>
    </w:p>
    <w:p w14:paraId="34B5D2DD" w14:textId="77777777" w:rsidR="00C634D1" w:rsidRPr="0082211A" w:rsidRDefault="00C634D1" w:rsidP="0082211A">
      <w:pPr>
        <w:numPr>
          <w:ilvl w:val="0"/>
          <w:numId w:val="5"/>
        </w:numPr>
        <w:spacing w:after="0" w:line="276" w:lineRule="auto"/>
        <w:jc w:val="both"/>
        <w:rPr>
          <w:rFonts w:ascii="Arial Narrow" w:hAnsi="Arial Narrow" w:cs="Times New Roman"/>
          <w:color w:val="000000"/>
        </w:rPr>
      </w:pPr>
      <w:r w:rsidRPr="0082211A">
        <w:rPr>
          <w:rFonts w:ascii="Arial Narrow" w:hAnsi="Arial Narrow" w:cs="Times New Roman"/>
        </w:rPr>
        <w:t>Wynagrodzenie za usługę świadczoną w  danym  miesiącu będzie  przelewane  na konto Wykonawcy.</w:t>
      </w:r>
    </w:p>
    <w:p w14:paraId="7EA386E8" w14:textId="09AB2AEA" w:rsidR="00C634D1" w:rsidRPr="0082211A" w:rsidRDefault="00C634D1" w:rsidP="0082211A">
      <w:pPr>
        <w:numPr>
          <w:ilvl w:val="0"/>
          <w:numId w:val="5"/>
        </w:numPr>
        <w:spacing w:after="0" w:line="276" w:lineRule="auto"/>
        <w:jc w:val="both"/>
        <w:rPr>
          <w:rFonts w:ascii="Arial Narrow" w:hAnsi="Arial Narrow" w:cs="Times New Roman"/>
          <w:color w:val="000000"/>
        </w:rPr>
      </w:pPr>
      <w:r w:rsidRPr="0082211A">
        <w:rPr>
          <w:rFonts w:ascii="Arial Narrow" w:hAnsi="Arial Narrow" w:cs="Times New Roman"/>
        </w:rPr>
        <w:t>W razie nieterminowej zapłaty faktury, Wykonawca ma prawo do naliczania odsetek w ustawowej wysokości z zastrzeżeniem ust. 7.</w:t>
      </w:r>
    </w:p>
    <w:p w14:paraId="68F61B16" w14:textId="14936C90" w:rsidR="00A22B03" w:rsidRPr="0082211A" w:rsidRDefault="00A22B03" w:rsidP="0082211A">
      <w:pPr>
        <w:widowControl w:val="0"/>
        <w:numPr>
          <w:ilvl w:val="0"/>
          <w:numId w:val="5"/>
        </w:numPr>
        <w:tabs>
          <w:tab w:val="left" w:pos="3000"/>
          <w:tab w:val="left" w:pos="4200"/>
          <w:tab w:val="left" w:pos="5080"/>
          <w:tab w:val="left" w:pos="6680"/>
          <w:tab w:val="left" w:pos="7860"/>
          <w:tab w:val="left" w:pos="9000"/>
        </w:tabs>
        <w:autoSpaceDE w:val="0"/>
        <w:autoSpaceDN w:val="0"/>
        <w:adjustRightInd w:val="0"/>
        <w:spacing w:after="0" w:line="276" w:lineRule="auto"/>
        <w:ind w:right="78"/>
        <w:jc w:val="both"/>
        <w:rPr>
          <w:rFonts w:ascii="Arial Narrow" w:hAnsi="Arial Narrow"/>
        </w:rPr>
      </w:pPr>
      <w:r w:rsidRPr="0082211A">
        <w:rPr>
          <w:rFonts w:ascii="Arial Narrow" w:hAnsi="Arial Narrow"/>
        </w:rPr>
        <w:t>W przypadku wystąpienia okoliczności powodujących niewykorzystanie całkowitej wartości umowy określonej w § 6 ust. 2, Wykonawcy nie przysługuje żadne roszczenie w stosunku do Zamawiającego, w tym żądanie realizacji umowy do wysokości 100 % całkowitej wartości umowy.</w:t>
      </w:r>
    </w:p>
    <w:p w14:paraId="7C2A4C2A" w14:textId="01C11854" w:rsidR="00A22B03" w:rsidRPr="0082211A" w:rsidRDefault="00871690" w:rsidP="0082211A">
      <w:pPr>
        <w:numPr>
          <w:ilvl w:val="0"/>
          <w:numId w:val="5"/>
        </w:numPr>
        <w:spacing w:after="0" w:line="276" w:lineRule="auto"/>
        <w:jc w:val="both"/>
        <w:rPr>
          <w:rFonts w:ascii="Arial Narrow" w:hAnsi="Arial Narrow" w:cs="Tahoma"/>
          <w:color w:val="000000"/>
        </w:rPr>
      </w:pPr>
      <w:r w:rsidRPr="0082211A">
        <w:rPr>
          <w:rFonts w:ascii="Arial Narrow" w:hAnsi="Arial Narrow" w:cs="Tahoma"/>
          <w:color w:val="000000"/>
        </w:rPr>
        <w:t xml:space="preserve">W przypadku, gdy Wykonawca uchyli się od obowiązku zapłaty wynagrodzenia Podwykonawcom </w:t>
      </w:r>
      <w:r w:rsidR="00A22B03" w:rsidRPr="0082211A">
        <w:rPr>
          <w:rFonts w:ascii="Arial Narrow" w:hAnsi="Arial Narrow" w:cs="Tahoma"/>
          <w:color w:val="000000"/>
        </w:rPr>
        <w:t xml:space="preserve">Zamawiający dokona bezpośredniej zapłaty wynagrodzenia przysługującego Podwykonawcom, </w:t>
      </w:r>
      <w:r w:rsidRPr="0082211A">
        <w:rPr>
          <w:rFonts w:ascii="Arial Narrow" w:hAnsi="Arial Narrow" w:cs="Tahoma"/>
          <w:color w:val="000000"/>
        </w:rPr>
        <w:t>tylko w przypadku kiedy Wykonawca przedłoży do zaakceptowania</w:t>
      </w:r>
      <w:r w:rsidR="00A22B03" w:rsidRPr="0082211A">
        <w:rPr>
          <w:rFonts w:ascii="Arial Narrow" w:hAnsi="Arial Narrow" w:cs="Tahoma"/>
          <w:color w:val="000000"/>
        </w:rPr>
        <w:t xml:space="preserve"> przez Zamawiającego umowę o podwykonawstwo.</w:t>
      </w:r>
      <w:r w:rsidRPr="0082211A">
        <w:rPr>
          <w:rFonts w:ascii="Arial Narrow" w:hAnsi="Arial Narrow" w:cs="Tahoma"/>
          <w:color w:val="000000"/>
        </w:rPr>
        <w:t xml:space="preserve"> W innym przypadku Zamawiający nie dokona bezpośredniej zapłaty wynagrodzenia przysługującego Podwykonawcom.</w:t>
      </w:r>
    </w:p>
    <w:p w14:paraId="7DB8F4B8" w14:textId="77777777" w:rsidR="00A22B03" w:rsidRPr="0082211A" w:rsidRDefault="00A22B03" w:rsidP="0082211A">
      <w:pPr>
        <w:numPr>
          <w:ilvl w:val="0"/>
          <w:numId w:val="5"/>
        </w:numPr>
        <w:spacing w:after="0" w:line="276" w:lineRule="auto"/>
        <w:jc w:val="both"/>
        <w:rPr>
          <w:rFonts w:ascii="Arial Narrow" w:hAnsi="Arial Narrow"/>
          <w:color w:val="000000"/>
        </w:rPr>
      </w:pPr>
      <w:r w:rsidRPr="0082211A">
        <w:rPr>
          <w:rFonts w:ascii="Arial Narrow" w:hAnsi="Arial Narrow"/>
          <w:color w:val="000000"/>
        </w:rPr>
        <w:t>Bezpośrednia zapłata obejmuje wyłącznie wynagrodzenie, bez odsetek, należnych Podwykonawcy lub dalszemu Podwykonawcy.</w:t>
      </w:r>
    </w:p>
    <w:p w14:paraId="3B9134A6" w14:textId="77777777" w:rsidR="00A22B03" w:rsidRPr="0082211A" w:rsidRDefault="00A22B03" w:rsidP="0082211A">
      <w:pPr>
        <w:numPr>
          <w:ilvl w:val="0"/>
          <w:numId w:val="5"/>
        </w:numPr>
        <w:spacing w:after="0" w:line="276" w:lineRule="auto"/>
        <w:jc w:val="both"/>
        <w:rPr>
          <w:rFonts w:ascii="Arial Narrow" w:hAnsi="Arial Narrow" w:cs="Tahoma"/>
          <w:color w:val="000000"/>
        </w:rPr>
      </w:pPr>
      <w:r w:rsidRPr="0082211A">
        <w:rPr>
          <w:rFonts w:ascii="Arial Narrow" w:hAnsi="Arial Narrow" w:cs="Tahoma"/>
          <w:color w:val="000000"/>
        </w:rPr>
        <w:t>Jako uchylenie się od obowiązku zapłaty przez Wykonawcę wynagrodzenia należnego Podwykonawcom uznane będzie brak przedłożenia w wymaganym terminie oświadczeń Podwykonawców o dokonanej zapłacie wynagrodzenia.</w:t>
      </w:r>
    </w:p>
    <w:p w14:paraId="4C9D9D3E" w14:textId="70DC7B25" w:rsidR="00A22B03" w:rsidRPr="0082211A" w:rsidRDefault="00A22B03" w:rsidP="0082211A">
      <w:pPr>
        <w:numPr>
          <w:ilvl w:val="0"/>
          <w:numId w:val="5"/>
        </w:numPr>
        <w:spacing w:after="0" w:line="276" w:lineRule="auto"/>
        <w:jc w:val="both"/>
        <w:rPr>
          <w:rFonts w:ascii="Arial Narrow" w:hAnsi="Arial Narrow" w:cs="Tahoma"/>
          <w:color w:val="000000"/>
        </w:rPr>
      </w:pPr>
      <w:r w:rsidRPr="0082211A">
        <w:rPr>
          <w:rFonts w:ascii="Arial Narrow" w:hAnsi="Arial Narrow" w:cs="Tahoma"/>
          <w:color w:val="000000"/>
        </w:rPr>
        <w:t xml:space="preserve">Przed dokonaniem bezpośredniej zapłaty, Zamawiający jest zobowiązany umożliwić Wykonawcy zgłoszenie w formie pisemnej uwag dotyczących zasadności bezpośredniej zapłaty wynagrodzenia Podwykonawcy lub dalszemu Podwykonawcy, o których mowa w ust. 17. Zamawiający informuje o terminie  zgłoszenia uwag, nie krótszym niż 7 dni od dnia doręczenia tej informacji. </w:t>
      </w:r>
    </w:p>
    <w:p w14:paraId="55A644AA" w14:textId="3ECB7E5A" w:rsidR="00A22B03" w:rsidRPr="0082211A" w:rsidRDefault="00A22B03" w:rsidP="0082211A">
      <w:pPr>
        <w:numPr>
          <w:ilvl w:val="0"/>
          <w:numId w:val="5"/>
        </w:numPr>
        <w:spacing w:after="0" w:line="276" w:lineRule="auto"/>
        <w:jc w:val="both"/>
        <w:rPr>
          <w:rFonts w:ascii="Arial Narrow" w:hAnsi="Arial Narrow" w:cs="Tahoma"/>
          <w:color w:val="000000"/>
        </w:rPr>
      </w:pPr>
      <w:r w:rsidRPr="0082211A">
        <w:rPr>
          <w:rFonts w:ascii="Arial Narrow" w:hAnsi="Arial Narrow" w:cs="Tahoma"/>
          <w:color w:val="000000"/>
        </w:rPr>
        <w:t>W przypadku zgłoszeni</w:t>
      </w:r>
      <w:r w:rsidR="002C34FB" w:rsidRPr="0082211A">
        <w:rPr>
          <w:rFonts w:ascii="Arial Narrow" w:hAnsi="Arial Narrow" w:cs="Tahoma"/>
          <w:color w:val="000000"/>
        </w:rPr>
        <w:t>a uwag, o których mowa w ust. 18</w:t>
      </w:r>
      <w:r w:rsidRPr="0082211A">
        <w:rPr>
          <w:rFonts w:ascii="Arial Narrow" w:hAnsi="Arial Narrow" w:cs="Tahoma"/>
          <w:color w:val="000000"/>
        </w:rPr>
        <w:t xml:space="preserve">, w terminie wskazanym przez Zamawiającego, Zamawiający może nie dokonać bezpośredniej zapłaty wynagrodzenia Podwykonawcy lub dalszemu Podwykonawcy, jeżeli Wykonawca wykaże niezasadność takiej zapłaty albo złożyć do depozytu sądowego kwotę potrzebną na pokrycie wynagrodzenia Podwykonawcy lub dalszemu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 </w:t>
      </w:r>
    </w:p>
    <w:p w14:paraId="66A5123C" w14:textId="77777777" w:rsidR="00A22B03" w:rsidRPr="0082211A" w:rsidRDefault="00A22B03" w:rsidP="0082211A">
      <w:pPr>
        <w:numPr>
          <w:ilvl w:val="0"/>
          <w:numId w:val="5"/>
        </w:numPr>
        <w:spacing w:after="0" w:line="276" w:lineRule="auto"/>
        <w:jc w:val="both"/>
        <w:rPr>
          <w:rFonts w:ascii="Arial Narrow" w:hAnsi="Arial Narrow" w:cs="Tahoma"/>
          <w:color w:val="000000"/>
        </w:rPr>
      </w:pPr>
      <w:r w:rsidRPr="0082211A">
        <w:rPr>
          <w:rFonts w:ascii="Arial Narrow" w:hAnsi="Arial Narrow" w:cs="Tahoma"/>
          <w:color w:val="000000"/>
        </w:rPr>
        <w:t>Kwota wynagrodzeń wypłaconych przez Zamawiającego bezpośrednio podwykonawcom zostanie potrącona z wynagrodzenia przysługującego Wykonawcy.</w:t>
      </w:r>
    </w:p>
    <w:p w14:paraId="65B977E3" w14:textId="77777777" w:rsidR="00A22B03" w:rsidRPr="0082211A" w:rsidRDefault="00A22B03" w:rsidP="0082211A">
      <w:pPr>
        <w:numPr>
          <w:ilvl w:val="0"/>
          <w:numId w:val="5"/>
        </w:numPr>
        <w:spacing w:after="0" w:line="276" w:lineRule="auto"/>
        <w:jc w:val="both"/>
        <w:rPr>
          <w:rFonts w:ascii="Arial Narrow" w:hAnsi="Arial Narrow" w:cs="Arial"/>
          <w:color w:val="000000"/>
        </w:rPr>
      </w:pPr>
      <w:r w:rsidRPr="0082211A">
        <w:rPr>
          <w:rFonts w:ascii="Arial Narrow" w:hAnsi="Arial Narrow"/>
          <w:color w:val="000000"/>
        </w:rPr>
        <w:t>Wykonawca nie może bez pisemnej zgody Zamawiającego dokonać cesji wierzytelności przysługujących mu od Zamawiającego z tytułu niniejszej umowy</w:t>
      </w:r>
    </w:p>
    <w:p w14:paraId="22E126B8" w14:textId="77777777" w:rsidR="002D37B7" w:rsidRPr="0082211A" w:rsidRDefault="002D37B7" w:rsidP="0082211A">
      <w:pPr>
        <w:spacing w:after="0" w:line="276" w:lineRule="auto"/>
        <w:rPr>
          <w:rFonts w:ascii="Arial Narrow" w:hAnsi="Arial Narrow" w:cs="Times New Roman"/>
          <w:b/>
          <w:bCs/>
        </w:rPr>
      </w:pPr>
    </w:p>
    <w:p w14:paraId="303FEBA3" w14:textId="77777777" w:rsidR="00800D15" w:rsidRPr="0082211A" w:rsidRDefault="00800D15" w:rsidP="0082211A">
      <w:pPr>
        <w:spacing w:after="0" w:line="276" w:lineRule="auto"/>
        <w:ind w:left="284"/>
        <w:jc w:val="center"/>
        <w:rPr>
          <w:rFonts w:ascii="Arial Narrow" w:hAnsi="Arial Narrow" w:cs="Times New Roman"/>
          <w:b/>
          <w:bCs/>
        </w:rPr>
      </w:pPr>
      <w:r w:rsidRPr="0082211A">
        <w:rPr>
          <w:rFonts w:ascii="Arial Narrow" w:hAnsi="Arial Narrow" w:cs="Times New Roman"/>
          <w:b/>
          <w:bCs/>
        </w:rPr>
        <w:t>§ 7</w:t>
      </w:r>
    </w:p>
    <w:p w14:paraId="441D0AE1" w14:textId="245AD99E" w:rsidR="00800D15" w:rsidRPr="0082211A" w:rsidRDefault="00800D15" w:rsidP="0082211A">
      <w:pPr>
        <w:spacing w:after="0" w:line="276" w:lineRule="auto"/>
        <w:jc w:val="both"/>
        <w:rPr>
          <w:rFonts w:ascii="Arial Narrow" w:hAnsi="Arial Narrow" w:cs="Times New Roman"/>
        </w:rPr>
      </w:pPr>
      <w:r w:rsidRPr="0082211A">
        <w:rPr>
          <w:rFonts w:ascii="Arial Narrow" w:hAnsi="Arial Narrow" w:cs="Times New Roman"/>
        </w:rPr>
        <w:t>Koordynatorem realizacji warunków umowy z</w:t>
      </w:r>
      <w:r w:rsidR="00AF5F2A" w:rsidRPr="0082211A">
        <w:rPr>
          <w:rFonts w:ascii="Arial Narrow" w:hAnsi="Arial Narrow" w:cs="Times New Roman"/>
        </w:rPr>
        <w:t xml:space="preserve">e strony Odbiorcy będzie </w:t>
      </w:r>
      <w:r w:rsidR="00871690" w:rsidRPr="0082211A">
        <w:rPr>
          <w:rFonts w:ascii="Arial Narrow" w:hAnsi="Arial Narrow" w:cs="Times New Roman"/>
        </w:rPr>
        <w:t>……………….</w:t>
      </w:r>
      <w:r w:rsidR="00AF5F2A" w:rsidRPr="0082211A">
        <w:rPr>
          <w:rFonts w:ascii="Arial Narrow" w:hAnsi="Arial Narrow" w:cs="Times New Roman"/>
        </w:rPr>
        <w:t xml:space="preserve"> e-mail: </w:t>
      </w:r>
      <w:r w:rsidR="00871690" w:rsidRPr="0082211A">
        <w:rPr>
          <w:rStyle w:val="Hipercze"/>
          <w:rFonts w:ascii="Arial Narrow" w:hAnsi="Arial Narrow" w:cs="Times New Roman"/>
          <w:u w:val="none"/>
        </w:rPr>
        <w:t>………………….</w:t>
      </w:r>
      <w:r w:rsidR="00C221E0" w:rsidRPr="0082211A">
        <w:rPr>
          <w:rFonts w:ascii="Arial Narrow" w:hAnsi="Arial Narrow" w:cs="Times New Roman"/>
        </w:rPr>
        <w:t xml:space="preserve">, tel. </w:t>
      </w:r>
      <w:r w:rsidR="00871690" w:rsidRPr="0082211A">
        <w:rPr>
          <w:rFonts w:ascii="Arial Narrow" w:hAnsi="Arial Narrow" w:cs="Times New Roman"/>
        </w:rPr>
        <w:t>………………………..</w:t>
      </w:r>
      <w:r w:rsidR="00AF5F2A" w:rsidRPr="0082211A">
        <w:rPr>
          <w:rFonts w:ascii="Arial Narrow" w:hAnsi="Arial Narrow" w:cs="Times New Roman"/>
        </w:rPr>
        <w:t xml:space="preserve">a ze strony Zamawiającego </w:t>
      </w:r>
      <w:r w:rsidR="00871690" w:rsidRPr="0082211A">
        <w:rPr>
          <w:rFonts w:ascii="Arial Narrow" w:hAnsi="Arial Narrow" w:cs="Times New Roman"/>
        </w:rPr>
        <w:t>…………………….</w:t>
      </w:r>
      <w:r w:rsidR="00AF5F2A" w:rsidRPr="0082211A">
        <w:rPr>
          <w:rFonts w:ascii="Arial Narrow" w:hAnsi="Arial Narrow" w:cs="Times New Roman"/>
        </w:rPr>
        <w:t xml:space="preserve"> </w:t>
      </w:r>
      <w:r w:rsidR="00871690" w:rsidRPr="0082211A">
        <w:rPr>
          <w:rFonts w:ascii="Arial Narrow" w:hAnsi="Arial Narrow" w:cs="Times New Roman"/>
        </w:rPr>
        <w:t>.,</w:t>
      </w:r>
      <w:r w:rsidR="00AF5F2A" w:rsidRPr="0082211A">
        <w:rPr>
          <w:rFonts w:ascii="Arial Narrow" w:hAnsi="Arial Narrow" w:cs="Times New Roman"/>
        </w:rPr>
        <w:t xml:space="preserve">e-mail: </w:t>
      </w:r>
      <w:r w:rsidR="00871690" w:rsidRPr="0082211A">
        <w:rPr>
          <w:rFonts w:ascii="Arial Narrow" w:hAnsi="Arial Narrow" w:cs="Times New Roman"/>
        </w:rPr>
        <w:t>…………………..</w:t>
      </w:r>
      <w:r w:rsidR="00AF5F2A" w:rsidRPr="0082211A">
        <w:rPr>
          <w:rFonts w:ascii="Arial Narrow" w:hAnsi="Arial Narrow" w:cs="Times New Roman"/>
        </w:rPr>
        <w:t xml:space="preserve">, tel. </w:t>
      </w:r>
      <w:r w:rsidR="00871690" w:rsidRPr="0082211A">
        <w:rPr>
          <w:rFonts w:ascii="Arial Narrow" w:hAnsi="Arial Narrow" w:cs="Times New Roman"/>
        </w:rPr>
        <w:t>………………</w:t>
      </w:r>
    </w:p>
    <w:p w14:paraId="293721BF" w14:textId="77777777" w:rsidR="00800D15" w:rsidRPr="0082211A" w:rsidRDefault="00800D15" w:rsidP="0082211A">
      <w:pPr>
        <w:spacing w:after="0" w:line="276" w:lineRule="auto"/>
        <w:jc w:val="both"/>
        <w:rPr>
          <w:rFonts w:ascii="Arial Narrow" w:hAnsi="Arial Narrow" w:cs="Times New Roman"/>
        </w:rPr>
      </w:pPr>
    </w:p>
    <w:p w14:paraId="4D35DE19" w14:textId="4DA3637C" w:rsidR="00800D15" w:rsidRPr="0082211A" w:rsidRDefault="00800D15" w:rsidP="0082211A">
      <w:pPr>
        <w:spacing w:after="0" w:line="276" w:lineRule="auto"/>
        <w:jc w:val="center"/>
        <w:rPr>
          <w:rFonts w:ascii="Arial Narrow" w:hAnsi="Arial Narrow" w:cs="Times New Roman"/>
        </w:rPr>
      </w:pPr>
      <w:r w:rsidRPr="0082211A">
        <w:rPr>
          <w:rFonts w:ascii="Arial Narrow" w:hAnsi="Arial Narrow" w:cs="Times New Roman"/>
          <w:b/>
          <w:bCs/>
        </w:rPr>
        <w:t>§ 8</w:t>
      </w:r>
    </w:p>
    <w:p w14:paraId="10D21836" w14:textId="62DD6833" w:rsidR="00E01C70" w:rsidRPr="0082211A" w:rsidRDefault="00E01C70" w:rsidP="0082211A">
      <w:pPr>
        <w:numPr>
          <w:ilvl w:val="0"/>
          <w:numId w:val="22"/>
        </w:numPr>
        <w:spacing w:after="0" w:line="276" w:lineRule="auto"/>
        <w:ind w:left="426" w:hanging="426"/>
        <w:jc w:val="both"/>
        <w:rPr>
          <w:rFonts w:ascii="Arial Narrow" w:hAnsi="Arial Narrow"/>
        </w:rPr>
      </w:pPr>
      <w:r w:rsidRPr="0082211A">
        <w:rPr>
          <w:rFonts w:ascii="Arial Narrow" w:hAnsi="Arial Narrow" w:cs="Arial"/>
        </w:rPr>
        <w:lastRenderedPageBreak/>
        <w:t xml:space="preserve">Wszelkie zmiany i uzupełnienia warunków umowy mogą być dokonywane za zgodą umawiających się stron, wyrażoną na piśmie w formie </w:t>
      </w:r>
      <w:r w:rsidR="00871690" w:rsidRPr="0082211A">
        <w:rPr>
          <w:rFonts w:ascii="Arial Narrow" w:hAnsi="Arial Narrow" w:cs="Arial"/>
        </w:rPr>
        <w:t>aneksu pod rygorem nieważności.</w:t>
      </w:r>
    </w:p>
    <w:p w14:paraId="2817286C" w14:textId="7CB4A331" w:rsidR="00C634D1" w:rsidRPr="0082211A" w:rsidRDefault="00C634D1" w:rsidP="0082211A">
      <w:pPr>
        <w:numPr>
          <w:ilvl w:val="0"/>
          <w:numId w:val="22"/>
        </w:numPr>
        <w:spacing w:after="0" w:line="276" w:lineRule="auto"/>
        <w:ind w:left="426" w:hanging="426"/>
        <w:jc w:val="both"/>
        <w:rPr>
          <w:rFonts w:ascii="Arial Narrow" w:hAnsi="Arial Narrow"/>
        </w:rPr>
      </w:pPr>
      <w:r w:rsidRPr="0082211A">
        <w:rPr>
          <w:rFonts w:ascii="Arial Narrow" w:hAnsi="Arial Narrow" w:cs="Times New Roman"/>
        </w:rPr>
        <w:t xml:space="preserve">W przypadku istotnych zmian warunków realizacji umowy wartość stawek jednostkowych – po upływie minimum 6 miesięcy – może ulec zmianie o współczynnik wynegocjowany przez Zamawiającego i Wykonawcę, lecz nie wyższy niż średnioroczny wskaźnik cen towarów i usług konsumpcyjnych. Zmiana stawek jednostkowych – na podstawie wyników rokowań między wykonawcą a zamawiającym lub zaakceptowanej przez zamawiającego kalkulacji wzrostu stawek jednostkowych – zostanie wprowadzona aneksem do umowy. Nie spowoduje to zmiany łącznej wartości umowy. </w:t>
      </w:r>
    </w:p>
    <w:p w14:paraId="721CBB10" w14:textId="6E66199B" w:rsidR="00E01C70" w:rsidRPr="0082211A" w:rsidRDefault="00834E17" w:rsidP="0082211A">
      <w:pPr>
        <w:spacing w:after="0" w:line="276" w:lineRule="auto"/>
        <w:jc w:val="both"/>
        <w:rPr>
          <w:rFonts w:ascii="Arial Narrow" w:hAnsi="Arial Narrow"/>
        </w:rPr>
      </w:pPr>
      <w:r w:rsidRPr="0082211A">
        <w:rPr>
          <w:rFonts w:ascii="Arial Narrow" w:hAnsi="Arial Narrow" w:cs="Tahoma"/>
          <w:bCs/>
        </w:rPr>
        <w:t>4</w:t>
      </w:r>
      <w:r w:rsidR="00853CEF" w:rsidRPr="0082211A">
        <w:rPr>
          <w:rFonts w:ascii="Arial Narrow" w:hAnsi="Arial Narrow" w:cs="Tahoma"/>
          <w:bCs/>
        </w:rPr>
        <w:t xml:space="preserve">. </w:t>
      </w:r>
      <w:r w:rsidR="00E01C70" w:rsidRPr="0082211A">
        <w:rPr>
          <w:rFonts w:ascii="Arial Narrow" w:hAnsi="Arial Narrow" w:cs="Tahoma"/>
          <w:bCs/>
        </w:rPr>
        <w:t xml:space="preserve">Zmiany terminu przewidzianego na rozpoczęcie i zakończenie świadczenia w przypadku </w:t>
      </w:r>
      <w:r w:rsidR="00E01C70" w:rsidRPr="0082211A">
        <w:rPr>
          <w:rFonts w:ascii="Arial Narrow" w:hAnsi="Arial Narrow" w:cs="Tahoma"/>
        </w:rPr>
        <w:t>niemożności rozpoczęcia świadczenia z przyczyn niezależnych od stron. W okolicznościach późniejszego rozpoczęcia świadczenia ulegnie wydłużony o ten okres zakończenie świadczenia</w:t>
      </w:r>
      <w:r w:rsidR="00E01C70" w:rsidRPr="0082211A">
        <w:rPr>
          <w:rFonts w:ascii="Arial Narrow" w:hAnsi="Arial Narrow"/>
        </w:rPr>
        <w:t>.</w:t>
      </w:r>
    </w:p>
    <w:p w14:paraId="3FCD1F06" w14:textId="30CC10E9" w:rsidR="00C634D1" w:rsidRPr="0082211A" w:rsidRDefault="00834E17" w:rsidP="0082211A">
      <w:pPr>
        <w:spacing w:after="0" w:line="276" w:lineRule="auto"/>
        <w:jc w:val="both"/>
        <w:rPr>
          <w:rFonts w:ascii="Arial Narrow" w:hAnsi="Arial Narrow" w:cs="Segoe UI"/>
          <w:color w:val="000000" w:themeColor="text1"/>
        </w:rPr>
      </w:pPr>
      <w:r w:rsidRPr="0082211A">
        <w:rPr>
          <w:rFonts w:ascii="Arial Narrow" w:hAnsi="Arial Narrow"/>
        </w:rPr>
        <w:t>5</w:t>
      </w:r>
      <w:r w:rsidR="002D37B7" w:rsidRPr="0082211A">
        <w:rPr>
          <w:rFonts w:ascii="Arial Narrow" w:hAnsi="Arial Narrow"/>
        </w:rPr>
        <w:t xml:space="preserve">. </w:t>
      </w:r>
      <w:r w:rsidR="002D37B7" w:rsidRPr="0082211A">
        <w:rPr>
          <w:rFonts w:ascii="Arial Narrow" w:hAnsi="Arial Narrow" w:cs="Segoe UI"/>
          <w:color w:val="000000" w:themeColor="text1"/>
        </w:rPr>
        <w:t xml:space="preserve">Zamawiający przewiduje zmianę zawartej umowy w zakresie zmiany działki/działek wskazanej/wskazanych do rolniczego zagospodarowania osadów ściekowych, pod warunkiem  spełnienia  </w:t>
      </w:r>
      <w:r w:rsidR="002D37B7" w:rsidRPr="0082211A">
        <w:rPr>
          <w:rFonts w:ascii="Arial Narrow" w:hAnsi="Arial Narrow"/>
          <w:color w:val="000000" w:themeColor="text1"/>
        </w:rPr>
        <w:t>przedstawienia</w:t>
      </w:r>
      <w:r w:rsidR="002D37B7" w:rsidRPr="0082211A">
        <w:rPr>
          <w:rFonts w:ascii="Arial Narrow" w:eastAsia="Trebuchet MS" w:hAnsi="Arial Narrow" w:cs="Trebuchet MS"/>
          <w:color w:val="000000" w:themeColor="text1"/>
          <w:lang w:bidi="pl-PL"/>
        </w:rPr>
        <w:t xml:space="preserve"> dokumentu (np. </w:t>
      </w:r>
      <w:r w:rsidR="002D37B7" w:rsidRPr="0082211A">
        <w:rPr>
          <w:rFonts w:ascii="Arial Narrow" w:hAnsi="Arial Narrow"/>
          <w:color w:val="000000" w:themeColor="text1"/>
        </w:rPr>
        <w:t>aktualny wypis z ewidencji gruntów i budynków lub inny dokument potwierdzający prawo własności)</w:t>
      </w:r>
      <w:r w:rsidR="002D37B7" w:rsidRPr="0082211A">
        <w:rPr>
          <w:rFonts w:ascii="Arial Narrow" w:eastAsia="Trebuchet MS" w:hAnsi="Arial Narrow" w:cs="Trebuchet MS"/>
          <w:color w:val="000000" w:themeColor="text1"/>
          <w:lang w:bidi="pl-PL"/>
        </w:rPr>
        <w:t xml:space="preserve"> dla w/w działki/działek, iż jest </w:t>
      </w:r>
      <w:r w:rsidR="002D37B7" w:rsidRPr="0082211A">
        <w:rPr>
          <w:rFonts w:ascii="Arial Narrow" w:hAnsi="Arial Narrow"/>
          <w:color w:val="000000" w:themeColor="text1"/>
        </w:rPr>
        <w:t>władającym powierzchnią ziemi w rozumieniu art. 3 pkt. 44 przepisów</w:t>
      </w:r>
      <w:r w:rsidR="002D37B7" w:rsidRPr="0082211A">
        <w:rPr>
          <w:rFonts w:ascii="Arial Narrow" w:eastAsia="Trebuchet MS" w:hAnsi="Arial Narrow" w:cs="Trebuchet MS"/>
          <w:color w:val="000000" w:themeColor="text1"/>
          <w:lang w:bidi="pl-PL"/>
        </w:rPr>
        <w:t xml:space="preserve"> </w:t>
      </w:r>
      <w:r w:rsidR="002D37B7" w:rsidRPr="0082211A">
        <w:rPr>
          <w:rFonts w:ascii="Arial Narrow" w:hAnsi="Arial Narrow"/>
          <w:color w:val="000000" w:themeColor="text1"/>
        </w:rPr>
        <w:t>Ustawy z dnia 27 kwietnia 2001 r. Prawo ochrony środowiska (</w:t>
      </w:r>
      <w:proofErr w:type="spellStart"/>
      <w:r w:rsidR="002D37B7" w:rsidRPr="0082211A">
        <w:rPr>
          <w:rFonts w:ascii="Arial Narrow" w:hAnsi="Arial Narrow"/>
          <w:color w:val="000000" w:themeColor="text1"/>
        </w:rPr>
        <w:t>t.j</w:t>
      </w:r>
      <w:proofErr w:type="spellEnd"/>
      <w:r w:rsidR="002D37B7" w:rsidRPr="0082211A">
        <w:rPr>
          <w:rFonts w:ascii="Arial Narrow" w:hAnsi="Arial Narrow"/>
          <w:color w:val="000000" w:themeColor="text1"/>
        </w:rPr>
        <w:t xml:space="preserve">. Dz. U. z 2021 r. poz. 1973 z </w:t>
      </w:r>
      <w:proofErr w:type="spellStart"/>
      <w:r w:rsidR="002D37B7" w:rsidRPr="0082211A">
        <w:rPr>
          <w:rFonts w:ascii="Arial Narrow" w:hAnsi="Arial Narrow"/>
          <w:color w:val="000000" w:themeColor="text1"/>
        </w:rPr>
        <w:t>późn</w:t>
      </w:r>
      <w:proofErr w:type="spellEnd"/>
      <w:r w:rsidR="002D37B7" w:rsidRPr="0082211A">
        <w:rPr>
          <w:rFonts w:ascii="Arial Narrow" w:hAnsi="Arial Narrow"/>
          <w:color w:val="000000" w:themeColor="text1"/>
        </w:rPr>
        <w:t>. zm.)</w:t>
      </w:r>
      <w:r w:rsidR="002D37B7" w:rsidRPr="0082211A">
        <w:rPr>
          <w:rFonts w:ascii="Arial Narrow" w:eastAsia="Trebuchet MS" w:hAnsi="Arial Narrow" w:cs="Trebuchet MS"/>
          <w:color w:val="000000" w:themeColor="text1"/>
          <w:lang w:bidi="pl-PL"/>
        </w:rPr>
        <w:t xml:space="preserve"> </w:t>
      </w:r>
      <w:r w:rsidR="002D37B7" w:rsidRPr="0082211A">
        <w:rPr>
          <w:rFonts w:ascii="Arial Narrow" w:hAnsi="Arial Narrow"/>
          <w:color w:val="000000" w:themeColor="text1"/>
        </w:rPr>
        <w:t xml:space="preserve">Wykonawca </w:t>
      </w:r>
      <w:r w:rsidR="002D37B7" w:rsidRPr="0082211A">
        <w:rPr>
          <w:rFonts w:ascii="Arial Narrow" w:hAnsi="Arial Narrow"/>
          <w:color w:val="000000" w:themeColor="text1"/>
          <w:u w:val="single"/>
        </w:rPr>
        <w:t>zobowiązany jest przedstawić</w:t>
      </w:r>
      <w:r w:rsidR="002D37B7" w:rsidRPr="0082211A">
        <w:rPr>
          <w:rFonts w:ascii="Arial Narrow" w:eastAsia="Trebuchet MS" w:hAnsi="Arial Narrow" w:cs="Trebuchet MS"/>
          <w:color w:val="000000" w:themeColor="text1"/>
          <w:lang w:bidi="pl-PL"/>
        </w:rPr>
        <w:t xml:space="preserve"> </w:t>
      </w:r>
      <w:r w:rsidR="002D37B7" w:rsidRPr="0082211A">
        <w:rPr>
          <w:rFonts w:ascii="Arial Narrow" w:hAnsi="Arial Narrow"/>
          <w:color w:val="000000" w:themeColor="text1"/>
        </w:rPr>
        <w:t>wykaz gruntów, którymi dysponuje o łącznej powierzchni pozwalającej na zagospodarowanie</w:t>
      </w:r>
      <w:r w:rsidR="002D37B7" w:rsidRPr="0082211A">
        <w:rPr>
          <w:rFonts w:ascii="Arial Narrow" w:eastAsia="Trebuchet MS" w:hAnsi="Arial Narrow" w:cs="Trebuchet MS"/>
          <w:color w:val="000000" w:themeColor="text1"/>
          <w:lang w:bidi="pl-PL"/>
        </w:rPr>
        <w:t xml:space="preserve"> </w:t>
      </w:r>
      <w:r w:rsidR="002D37B7" w:rsidRPr="0082211A">
        <w:rPr>
          <w:rFonts w:ascii="Arial Narrow" w:hAnsi="Arial Narrow"/>
          <w:color w:val="000000" w:themeColor="text1"/>
        </w:rPr>
        <w:t xml:space="preserve">osadów, </w:t>
      </w:r>
      <w:r w:rsidR="002D37B7" w:rsidRPr="0082211A">
        <w:rPr>
          <w:rFonts w:ascii="Arial Narrow" w:hAnsi="Arial Narrow"/>
          <w:color w:val="000000" w:themeColor="text1"/>
          <w:u w:val="single"/>
        </w:rPr>
        <w:t>wraz z dostarczeniem dokumentów potwierdzających władanie</w:t>
      </w:r>
      <w:r w:rsidR="002D37B7" w:rsidRPr="0082211A">
        <w:rPr>
          <w:rFonts w:ascii="Arial Narrow" w:eastAsia="Trebuchet MS" w:hAnsi="Arial Narrow" w:cs="Trebuchet MS"/>
          <w:color w:val="000000" w:themeColor="text1"/>
          <w:lang w:bidi="pl-PL"/>
        </w:rPr>
        <w:t xml:space="preserve"> </w:t>
      </w:r>
      <w:r w:rsidR="002D37B7" w:rsidRPr="0082211A">
        <w:rPr>
          <w:rFonts w:ascii="Arial Narrow" w:hAnsi="Arial Narrow"/>
          <w:color w:val="000000" w:themeColor="text1"/>
          <w:u w:val="single"/>
        </w:rPr>
        <w:t>wykazanymi gruntami”.</w:t>
      </w:r>
    </w:p>
    <w:p w14:paraId="512E1329" w14:textId="784FC519" w:rsidR="00834E17" w:rsidRPr="0082211A" w:rsidRDefault="00834E17" w:rsidP="0082211A">
      <w:pPr>
        <w:spacing w:after="0" w:line="276" w:lineRule="auto"/>
        <w:jc w:val="both"/>
        <w:rPr>
          <w:rFonts w:ascii="Arial Narrow" w:hAnsi="Arial Narrow" w:cs="Arial"/>
          <w:bCs/>
        </w:rPr>
      </w:pPr>
      <w:r w:rsidRPr="0082211A">
        <w:rPr>
          <w:rFonts w:ascii="Arial Narrow" w:hAnsi="Arial Narrow" w:cs="Arial"/>
          <w:bCs/>
        </w:rPr>
        <w:t>6. Wszelkie zmiany umowy muszą być dokonywane na podstawie obustronnie uzgodnionych pisemnych aneksów do umowy.</w:t>
      </w:r>
    </w:p>
    <w:p w14:paraId="55B2C930" w14:textId="77777777" w:rsidR="002D37B7" w:rsidRPr="0082211A" w:rsidRDefault="002D37B7" w:rsidP="0082211A">
      <w:pPr>
        <w:spacing w:after="0" w:line="276" w:lineRule="auto"/>
        <w:rPr>
          <w:rFonts w:ascii="Arial Narrow" w:hAnsi="Arial Narrow" w:cs="Times New Roman"/>
          <w:b/>
          <w:bCs/>
        </w:rPr>
      </w:pPr>
    </w:p>
    <w:p w14:paraId="46DD1466" w14:textId="77777777" w:rsidR="002D37B7" w:rsidRPr="0082211A" w:rsidRDefault="002D37B7" w:rsidP="0082211A">
      <w:pPr>
        <w:spacing w:after="0" w:line="276" w:lineRule="auto"/>
        <w:jc w:val="center"/>
        <w:rPr>
          <w:rFonts w:ascii="Arial Narrow" w:hAnsi="Arial Narrow" w:cs="Times New Roman"/>
          <w:b/>
          <w:bCs/>
        </w:rPr>
      </w:pPr>
    </w:p>
    <w:p w14:paraId="0E6E5F89" w14:textId="518FCC5A" w:rsidR="00E328ED" w:rsidRPr="0082211A" w:rsidRDefault="00871690" w:rsidP="0082211A">
      <w:pPr>
        <w:spacing w:after="0" w:line="276" w:lineRule="auto"/>
        <w:jc w:val="center"/>
        <w:rPr>
          <w:rFonts w:ascii="Arial Narrow" w:hAnsi="Arial Narrow" w:cs="Times New Roman"/>
          <w:b/>
          <w:bCs/>
        </w:rPr>
      </w:pPr>
      <w:r w:rsidRPr="0082211A">
        <w:rPr>
          <w:rFonts w:ascii="Arial Narrow" w:hAnsi="Arial Narrow" w:cs="Times New Roman"/>
          <w:b/>
          <w:bCs/>
        </w:rPr>
        <w:t>§ 9</w:t>
      </w:r>
    </w:p>
    <w:p w14:paraId="53A8F2E4" w14:textId="57E9F5CE" w:rsidR="00E328ED" w:rsidRPr="0082211A" w:rsidRDefault="00504EFC" w:rsidP="0082211A">
      <w:pPr>
        <w:pStyle w:val="Akapitzlist2"/>
        <w:tabs>
          <w:tab w:val="left" w:pos="142"/>
          <w:tab w:val="left" w:pos="3344"/>
        </w:tabs>
        <w:spacing w:after="0"/>
        <w:ind w:left="142" w:hanging="142"/>
        <w:jc w:val="both"/>
        <w:rPr>
          <w:rFonts w:ascii="Arial Narrow" w:hAnsi="Arial Narrow" w:cs="Times New Roman"/>
        </w:rPr>
      </w:pPr>
      <w:r w:rsidRPr="0082211A">
        <w:rPr>
          <w:rFonts w:ascii="Arial Narrow" w:hAnsi="Arial Narrow" w:cs="Times New Roman"/>
        </w:rPr>
        <w:t xml:space="preserve">1. </w:t>
      </w:r>
      <w:r w:rsidR="00E328ED" w:rsidRPr="0082211A">
        <w:rPr>
          <w:rFonts w:ascii="Arial Narrow" w:hAnsi="Arial Narrow" w:cs="Times New Roman"/>
        </w:rPr>
        <w:t>Strony postanawiają,  że obowiązującą je formą odszkodowania  z  tytułu  niewykonania  lub  nienależytego  wykonania  umowy   stanowią kary umowne:</w:t>
      </w:r>
    </w:p>
    <w:p w14:paraId="137AF9E9" w14:textId="77777777" w:rsidR="00E328ED" w:rsidRPr="0082211A" w:rsidRDefault="00E328ED" w:rsidP="0082211A">
      <w:pPr>
        <w:pStyle w:val="Akapitzlist2"/>
        <w:tabs>
          <w:tab w:val="left" w:pos="3344"/>
        </w:tabs>
        <w:spacing w:after="0"/>
        <w:ind w:left="0"/>
        <w:jc w:val="both"/>
        <w:rPr>
          <w:rFonts w:ascii="Arial Narrow" w:hAnsi="Arial Narrow" w:cs="Times New Roman"/>
        </w:rPr>
      </w:pPr>
      <w:r w:rsidRPr="0082211A">
        <w:rPr>
          <w:rFonts w:ascii="Arial Narrow" w:hAnsi="Arial Narrow" w:cs="Times New Roman"/>
        </w:rPr>
        <w:t xml:space="preserve">1) Zamawiający  jest  uprawniony  do  żądania  zapłaty kary  umownej  w  następujących  przypadkach: </w:t>
      </w:r>
    </w:p>
    <w:p w14:paraId="6FD21464" w14:textId="7536C8D3" w:rsidR="00E328ED" w:rsidRPr="0082211A" w:rsidRDefault="00E328ED" w:rsidP="0082211A">
      <w:pPr>
        <w:pStyle w:val="Akapitzlist2"/>
        <w:numPr>
          <w:ilvl w:val="1"/>
          <w:numId w:val="29"/>
        </w:numPr>
        <w:tabs>
          <w:tab w:val="left" w:pos="3344"/>
        </w:tabs>
        <w:spacing w:after="0"/>
        <w:jc w:val="both"/>
        <w:rPr>
          <w:rFonts w:ascii="Arial Narrow" w:hAnsi="Arial Narrow" w:cs="Times New Roman"/>
        </w:rPr>
      </w:pPr>
      <w:r w:rsidRPr="0082211A">
        <w:rPr>
          <w:rFonts w:ascii="Arial Narrow" w:hAnsi="Arial Narrow" w:cs="Times New Roman"/>
        </w:rPr>
        <w:t xml:space="preserve">za stosowanie lub składowanie osadu ściekowego </w:t>
      </w:r>
      <w:proofErr w:type="spellStart"/>
      <w:r w:rsidRPr="0082211A">
        <w:rPr>
          <w:rFonts w:ascii="Arial Narrow" w:hAnsi="Arial Narrow" w:cs="Times New Roman"/>
        </w:rPr>
        <w:t>skratek</w:t>
      </w:r>
      <w:proofErr w:type="spellEnd"/>
      <w:r w:rsidRPr="0082211A">
        <w:rPr>
          <w:rFonts w:ascii="Arial Narrow" w:hAnsi="Arial Narrow" w:cs="Times New Roman"/>
        </w:rPr>
        <w:t xml:space="preserve"> i </w:t>
      </w:r>
      <w:r w:rsidR="002C34FB" w:rsidRPr="0082211A">
        <w:rPr>
          <w:rFonts w:ascii="Arial Narrow" w:hAnsi="Arial Narrow" w:cs="Times New Roman"/>
        </w:rPr>
        <w:t>piasku</w:t>
      </w:r>
      <w:r w:rsidRPr="0082211A">
        <w:rPr>
          <w:rFonts w:ascii="Arial Narrow" w:hAnsi="Arial Narrow" w:cs="Times New Roman"/>
        </w:rPr>
        <w:t xml:space="preserve"> niezgodnie z zasadami określonymi w §  2 </w:t>
      </w:r>
      <w:r w:rsidR="00E01C70" w:rsidRPr="0082211A">
        <w:rPr>
          <w:rFonts w:ascii="Arial Narrow" w:hAnsi="Arial Narrow" w:cs="Times New Roman"/>
        </w:rPr>
        <w:t xml:space="preserve">ust. </w:t>
      </w:r>
      <w:r w:rsidR="00B355AF" w:rsidRPr="0082211A">
        <w:rPr>
          <w:rFonts w:ascii="Arial Narrow" w:hAnsi="Arial Narrow" w:cs="Times New Roman"/>
        </w:rPr>
        <w:t xml:space="preserve">6 pkt. </w:t>
      </w:r>
      <w:r w:rsidR="00E01C70" w:rsidRPr="0082211A">
        <w:rPr>
          <w:rFonts w:ascii="Arial Narrow" w:hAnsi="Arial Narrow" w:cs="Times New Roman"/>
        </w:rPr>
        <w:t xml:space="preserve">6.1 </w:t>
      </w:r>
      <w:proofErr w:type="spellStart"/>
      <w:r w:rsidR="00E01C70" w:rsidRPr="0082211A">
        <w:rPr>
          <w:rFonts w:ascii="Arial Narrow" w:hAnsi="Arial Narrow" w:cs="Times New Roman"/>
        </w:rPr>
        <w:t>ppkt</w:t>
      </w:r>
      <w:proofErr w:type="spellEnd"/>
      <w:r w:rsidR="00E01C70" w:rsidRPr="0082211A">
        <w:rPr>
          <w:rFonts w:ascii="Arial Narrow" w:hAnsi="Arial Narrow" w:cs="Times New Roman"/>
        </w:rPr>
        <w:t xml:space="preserve">. 3) </w:t>
      </w:r>
      <w:r w:rsidRPr="0082211A">
        <w:rPr>
          <w:rFonts w:ascii="Arial Narrow" w:hAnsi="Arial Narrow" w:cs="Times New Roman"/>
        </w:rPr>
        <w:t xml:space="preserve"> niniejszej umowy oraz niezgodnie z przepi</w:t>
      </w:r>
      <w:r w:rsidR="00504EFC" w:rsidRPr="0082211A">
        <w:rPr>
          <w:rFonts w:ascii="Arial Narrow" w:hAnsi="Arial Narrow" w:cs="Times New Roman"/>
        </w:rPr>
        <w:t>sami prawa zawartymi w § 1 ust. 21</w:t>
      </w:r>
      <w:r w:rsidRPr="0082211A">
        <w:rPr>
          <w:rFonts w:ascii="Arial Narrow" w:hAnsi="Arial Narrow" w:cs="Times New Roman"/>
        </w:rPr>
        <w:t xml:space="preserve"> umowy w wysokości 100 % umownej ceny jednostkowej brutto za wywóz jednej tony osadu ściekowego w sposób niezgodny z obowiązującymi przepisami prawa oraz pokrycie ewentualnych kar nałożonych na Zamawiającego.</w:t>
      </w:r>
    </w:p>
    <w:p w14:paraId="2ADC1B52" w14:textId="51C341D5" w:rsidR="00E328ED" w:rsidRPr="0082211A" w:rsidRDefault="00E328ED" w:rsidP="0082211A">
      <w:pPr>
        <w:pStyle w:val="Akapitzlist2"/>
        <w:numPr>
          <w:ilvl w:val="1"/>
          <w:numId w:val="29"/>
        </w:numPr>
        <w:tabs>
          <w:tab w:val="left" w:pos="3344"/>
        </w:tabs>
        <w:spacing w:after="0"/>
        <w:jc w:val="both"/>
        <w:rPr>
          <w:rFonts w:ascii="Arial Narrow" w:hAnsi="Arial Narrow" w:cs="Times New Roman"/>
        </w:rPr>
      </w:pPr>
      <w:r w:rsidRPr="0082211A">
        <w:rPr>
          <w:rFonts w:ascii="Arial Narrow" w:hAnsi="Arial Narrow" w:cs="Times New Roman"/>
        </w:rPr>
        <w:t xml:space="preserve">w wysokości 50,00zł za każdą rozpoczętą godzinę opóźnienia w odbiorze partii odwodnionego osadu ściekowego, </w:t>
      </w:r>
      <w:proofErr w:type="spellStart"/>
      <w:r w:rsidRPr="0082211A">
        <w:rPr>
          <w:rFonts w:ascii="Arial Narrow" w:hAnsi="Arial Narrow" w:cs="Times New Roman"/>
        </w:rPr>
        <w:t>skratek</w:t>
      </w:r>
      <w:proofErr w:type="spellEnd"/>
      <w:r w:rsidRPr="0082211A">
        <w:rPr>
          <w:rFonts w:ascii="Arial Narrow" w:hAnsi="Arial Narrow" w:cs="Times New Roman"/>
        </w:rPr>
        <w:t xml:space="preserve"> i zawartości piaskownika z oczyszczalni ścieków w Łagowie</w:t>
      </w:r>
      <w:r w:rsidR="00B355AF" w:rsidRPr="0082211A">
        <w:rPr>
          <w:rFonts w:ascii="Arial Narrow" w:hAnsi="Arial Narrow" w:cs="Times New Roman"/>
        </w:rPr>
        <w:t xml:space="preserve"> </w:t>
      </w:r>
      <w:r w:rsidRPr="0082211A">
        <w:rPr>
          <w:rFonts w:ascii="Arial Narrow" w:hAnsi="Arial Narrow" w:cs="Times New Roman"/>
        </w:rPr>
        <w:t>w stosunku do terminu określonego w §</w:t>
      </w:r>
      <w:r w:rsidR="00E01C70" w:rsidRPr="0082211A">
        <w:rPr>
          <w:rFonts w:ascii="Arial Narrow" w:hAnsi="Arial Narrow" w:cs="Times New Roman"/>
        </w:rPr>
        <w:t xml:space="preserve"> 1 ust.9</w:t>
      </w:r>
      <w:r w:rsidRPr="0082211A">
        <w:rPr>
          <w:rFonts w:ascii="Arial Narrow" w:hAnsi="Arial Narrow" w:cs="Times New Roman"/>
        </w:rPr>
        <w:t xml:space="preserve"> niniejszej umowy.</w:t>
      </w:r>
    </w:p>
    <w:p w14:paraId="5910EE0E" w14:textId="40E63DFA" w:rsidR="00E328ED" w:rsidRPr="0082211A" w:rsidRDefault="00E328ED" w:rsidP="0082211A">
      <w:pPr>
        <w:pStyle w:val="Akapitzlist2"/>
        <w:numPr>
          <w:ilvl w:val="1"/>
          <w:numId w:val="29"/>
        </w:numPr>
        <w:tabs>
          <w:tab w:val="left" w:pos="3344"/>
        </w:tabs>
        <w:spacing w:after="0"/>
        <w:jc w:val="both"/>
        <w:rPr>
          <w:rFonts w:ascii="Arial Narrow" w:hAnsi="Arial Narrow" w:cs="Times New Roman"/>
        </w:rPr>
      </w:pPr>
      <w:r w:rsidRPr="0082211A">
        <w:rPr>
          <w:rFonts w:ascii="Arial Narrow" w:hAnsi="Arial Narrow"/>
        </w:rPr>
        <w:t>za odstąpienie od umowy z przyczyn zależnych od Wykonawcy w wysokości  10% maksymalnej wartości  wynagrodzenia um</w:t>
      </w:r>
      <w:r w:rsidR="00E01C70" w:rsidRPr="0082211A">
        <w:rPr>
          <w:rFonts w:ascii="Arial Narrow" w:hAnsi="Arial Narrow"/>
        </w:rPr>
        <w:t>ownego  brutto określonego w § 6</w:t>
      </w:r>
      <w:r w:rsidRPr="0082211A">
        <w:rPr>
          <w:rFonts w:ascii="Arial Narrow" w:hAnsi="Arial Narrow"/>
        </w:rPr>
        <w:t xml:space="preserve"> ust. 2 umowy.</w:t>
      </w:r>
    </w:p>
    <w:p w14:paraId="182E19EE" w14:textId="4BE0B84B" w:rsidR="00853CEF" w:rsidRPr="0082211A" w:rsidRDefault="00853CEF" w:rsidP="0082211A">
      <w:pPr>
        <w:pStyle w:val="Akapitzlist2"/>
        <w:numPr>
          <w:ilvl w:val="1"/>
          <w:numId w:val="29"/>
        </w:numPr>
        <w:tabs>
          <w:tab w:val="left" w:pos="3344"/>
        </w:tabs>
        <w:spacing w:after="0"/>
        <w:jc w:val="both"/>
        <w:rPr>
          <w:rFonts w:ascii="Arial Narrow" w:hAnsi="Arial Narrow" w:cs="Times New Roman"/>
        </w:rPr>
      </w:pPr>
      <w:r w:rsidRPr="0082211A">
        <w:rPr>
          <w:rFonts w:ascii="Arial Narrow" w:hAnsi="Arial Narrow"/>
        </w:rPr>
        <w:t xml:space="preserve">za każdy przypadek stwierdzenia, że waga odpadów była zawyżana np.; przez ważenie odpadów </w:t>
      </w:r>
      <w:r w:rsidRPr="0082211A">
        <w:rPr>
          <w:rFonts w:ascii="Arial Narrow" w:hAnsi="Arial Narrow"/>
        </w:rPr>
        <w:br/>
        <w:t>z k</w:t>
      </w:r>
      <w:r w:rsidR="00B355AF" w:rsidRPr="0082211A">
        <w:rPr>
          <w:rFonts w:ascii="Arial Narrow" w:hAnsi="Arial Narrow"/>
        </w:rPr>
        <w:t>ierowcą, osobami obsługującymi pojazd</w:t>
      </w:r>
      <w:r w:rsidRPr="0082211A">
        <w:rPr>
          <w:rFonts w:ascii="Arial Narrow" w:hAnsi="Arial Narrow"/>
        </w:rPr>
        <w:t xml:space="preserve"> lub pozostawionymi w pojeździe rzeczami nie stanowiącymi wyposażenie pojazdu w wysokości 10000,00 zł</w:t>
      </w:r>
      <w:r w:rsidR="00A40041" w:rsidRPr="0082211A">
        <w:rPr>
          <w:rFonts w:ascii="Arial Narrow" w:hAnsi="Arial Narrow"/>
        </w:rPr>
        <w:t>.</w:t>
      </w:r>
    </w:p>
    <w:p w14:paraId="017C17DF" w14:textId="01178945" w:rsidR="002C34FB" w:rsidRPr="0082211A" w:rsidRDefault="002C34FB" w:rsidP="0082211A">
      <w:pPr>
        <w:pStyle w:val="Akapitzlist2"/>
        <w:numPr>
          <w:ilvl w:val="1"/>
          <w:numId w:val="29"/>
        </w:numPr>
        <w:tabs>
          <w:tab w:val="left" w:pos="3344"/>
        </w:tabs>
        <w:spacing w:after="0"/>
        <w:jc w:val="both"/>
        <w:rPr>
          <w:rFonts w:ascii="Arial Narrow" w:hAnsi="Arial Narrow" w:cs="Times New Roman"/>
        </w:rPr>
      </w:pPr>
      <w:r w:rsidRPr="0082211A">
        <w:rPr>
          <w:rFonts w:ascii="Arial Narrow" w:hAnsi="Arial Narrow" w:cs="Times New Roman"/>
        </w:rPr>
        <w:t>W przypadku stwierdzenia nie odebrania odpadów w sposób ustalony niniejszą umową Zamawiający jest uprawniony do naliczania i potrącania kar umownych</w:t>
      </w:r>
      <w:r w:rsidRPr="0082211A">
        <w:rPr>
          <w:rFonts w:ascii="Arial Narrow" w:hAnsi="Arial Narrow" w:cs="Times New Roman"/>
          <w:color w:val="000000"/>
        </w:rPr>
        <w:t xml:space="preserve"> za każdy stwierdzony przypadek nieodebrania odpadów w terminie w wysokości 2% wynagrodzenia umownego określonego w § 6 ust 2 niniejszej umowy. </w:t>
      </w:r>
    </w:p>
    <w:p w14:paraId="760BB035" w14:textId="416DD49F" w:rsidR="00853CEF" w:rsidRPr="0082211A" w:rsidRDefault="0082211A" w:rsidP="0082211A">
      <w:pPr>
        <w:spacing w:after="0" w:line="276" w:lineRule="auto"/>
        <w:jc w:val="both"/>
        <w:rPr>
          <w:rFonts w:ascii="Arial Narrow" w:hAnsi="Arial Narrow" w:cs="Arial"/>
        </w:rPr>
      </w:pPr>
      <w:r w:rsidRPr="0082211A">
        <w:rPr>
          <w:rFonts w:ascii="Arial Narrow" w:hAnsi="Arial Narrow"/>
        </w:rPr>
        <w:t xml:space="preserve">2.      </w:t>
      </w:r>
      <w:r w:rsidR="00853CEF" w:rsidRPr="0082211A">
        <w:rPr>
          <w:rFonts w:ascii="Arial Narrow" w:hAnsi="Arial Narrow"/>
        </w:rPr>
        <w:t xml:space="preserve">Wykonawca wyraża zgodę na potrącenie kar umownych z przysługującego mu wynagrodzenia. </w:t>
      </w:r>
    </w:p>
    <w:p w14:paraId="3973D65E" w14:textId="77777777" w:rsidR="00853CEF" w:rsidRPr="0082211A" w:rsidRDefault="00853CEF" w:rsidP="0082211A">
      <w:pPr>
        <w:numPr>
          <w:ilvl w:val="0"/>
          <w:numId w:val="22"/>
        </w:numPr>
        <w:tabs>
          <w:tab w:val="num" w:pos="567"/>
        </w:tabs>
        <w:spacing w:after="0" w:line="276" w:lineRule="auto"/>
        <w:ind w:left="426" w:hanging="426"/>
        <w:jc w:val="both"/>
        <w:rPr>
          <w:rFonts w:ascii="Arial Narrow" w:hAnsi="Arial Narrow" w:cs="Arial"/>
        </w:rPr>
      </w:pPr>
      <w:r w:rsidRPr="0082211A">
        <w:rPr>
          <w:rFonts w:ascii="Arial Narrow" w:hAnsi="Arial Narrow"/>
        </w:rPr>
        <w:t xml:space="preserve">Zapłata kary umownej nie zwalnia Wykonawcy z obowiązku niezwłocznego i prawidłowego wykonania zleconej pracy. </w:t>
      </w:r>
    </w:p>
    <w:p w14:paraId="2BF3AA64" w14:textId="77777777" w:rsidR="00853CEF" w:rsidRPr="0082211A" w:rsidRDefault="00853CEF" w:rsidP="0082211A">
      <w:pPr>
        <w:numPr>
          <w:ilvl w:val="0"/>
          <w:numId w:val="22"/>
        </w:numPr>
        <w:tabs>
          <w:tab w:val="num" w:pos="567"/>
        </w:tabs>
        <w:spacing w:after="0" w:line="276" w:lineRule="auto"/>
        <w:ind w:left="426" w:hanging="426"/>
        <w:jc w:val="both"/>
        <w:rPr>
          <w:rFonts w:ascii="Arial Narrow" w:hAnsi="Arial Narrow" w:cs="Arial"/>
        </w:rPr>
      </w:pPr>
      <w:r w:rsidRPr="0082211A">
        <w:rPr>
          <w:rFonts w:ascii="Arial Narrow" w:hAnsi="Arial Narrow"/>
        </w:rPr>
        <w:lastRenderedPageBreak/>
        <w:t>Zamawiający zastrzega sobie prawo do dochodzenia odszkodowania przewyższającego wysokość zastrzeżonych kar umownych, do wysokości rzeczywiście poniesionej szkody, na zasadach ogólnych uregulowanych w Kodeksie Cywilnym.</w:t>
      </w:r>
    </w:p>
    <w:p w14:paraId="3DDC9ACA" w14:textId="77777777" w:rsidR="00853CEF" w:rsidRPr="0082211A" w:rsidRDefault="00853CEF" w:rsidP="0082211A">
      <w:pPr>
        <w:numPr>
          <w:ilvl w:val="0"/>
          <w:numId w:val="22"/>
        </w:numPr>
        <w:tabs>
          <w:tab w:val="num" w:pos="567"/>
        </w:tabs>
        <w:spacing w:after="0" w:line="276" w:lineRule="auto"/>
        <w:ind w:left="426" w:hanging="426"/>
        <w:jc w:val="both"/>
        <w:rPr>
          <w:rFonts w:ascii="Arial Narrow" w:hAnsi="Arial Narrow" w:cs="Arial"/>
        </w:rPr>
      </w:pPr>
      <w:r w:rsidRPr="0082211A">
        <w:rPr>
          <w:rFonts w:ascii="Arial Narrow" w:hAnsi="Arial Narrow"/>
        </w:rPr>
        <w:t xml:space="preserve">Zamawiający uprawniony jest do potrącenia przypadających jemu kwot kar umownych z należnego Wykonawcy wynagrodzenia. </w:t>
      </w:r>
    </w:p>
    <w:p w14:paraId="532B16C4" w14:textId="453DC389" w:rsidR="00853CEF" w:rsidRPr="0082211A" w:rsidRDefault="00853CEF" w:rsidP="0082211A">
      <w:pPr>
        <w:numPr>
          <w:ilvl w:val="0"/>
          <w:numId w:val="22"/>
        </w:numPr>
        <w:tabs>
          <w:tab w:val="num" w:pos="567"/>
        </w:tabs>
        <w:spacing w:after="0" w:line="276" w:lineRule="auto"/>
        <w:ind w:left="426" w:hanging="426"/>
        <w:jc w:val="both"/>
        <w:rPr>
          <w:rFonts w:ascii="Arial Narrow" w:hAnsi="Arial Narrow" w:cs="Arial"/>
        </w:rPr>
      </w:pPr>
      <w:r w:rsidRPr="0082211A">
        <w:rPr>
          <w:rFonts w:ascii="Arial Narrow" w:hAnsi="Arial Narrow"/>
        </w:rPr>
        <w:t>Ustala się górny limit kar umownych w wysokości 30% szacowanego wynagrodzenia brutto określonego w § 6 ust. 2 umowy.</w:t>
      </w:r>
    </w:p>
    <w:p w14:paraId="6BBA1F20" w14:textId="77777777" w:rsidR="00853CEF" w:rsidRPr="0082211A" w:rsidRDefault="00853CEF" w:rsidP="0082211A">
      <w:pPr>
        <w:spacing w:after="0" w:line="276" w:lineRule="auto"/>
        <w:rPr>
          <w:rFonts w:ascii="Arial Narrow" w:hAnsi="Arial Narrow" w:cs="Times New Roman"/>
          <w:b/>
          <w:bCs/>
        </w:rPr>
      </w:pPr>
    </w:p>
    <w:p w14:paraId="066757A5" w14:textId="347C8D26" w:rsidR="00E01C70" w:rsidRPr="0082211A" w:rsidRDefault="00E01C70" w:rsidP="0082211A">
      <w:pPr>
        <w:spacing w:after="0" w:line="276" w:lineRule="auto"/>
        <w:ind w:left="57"/>
        <w:jc w:val="center"/>
        <w:rPr>
          <w:rFonts w:ascii="Arial Narrow" w:hAnsi="Arial Narrow" w:cs="Times New Roman"/>
          <w:b/>
          <w:bCs/>
        </w:rPr>
      </w:pPr>
      <w:r w:rsidRPr="0082211A">
        <w:rPr>
          <w:rFonts w:ascii="Arial Narrow" w:hAnsi="Arial Narrow" w:cs="Times New Roman"/>
          <w:b/>
          <w:bCs/>
        </w:rPr>
        <w:t>§ 11</w:t>
      </w:r>
    </w:p>
    <w:p w14:paraId="39321E21" w14:textId="77777777" w:rsidR="00E01C70" w:rsidRPr="0082211A" w:rsidRDefault="00E01C70" w:rsidP="0082211A">
      <w:pPr>
        <w:numPr>
          <w:ilvl w:val="1"/>
          <w:numId w:val="21"/>
        </w:numPr>
        <w:tabs>
          <w:tab w:val="left" w:pos="3344"/>
        </w:tabs>
        <w:spacing w:after="0" w:line="276" w:lineRule="auto"/>
        <w:ind w:left="57" w:hanging="284"/>
        <w:jc w:val="both"/>
        <w:rPr>
          <w:rFonts w:ascii="Arial Narrow" w:hAnsi="Arial Narrow"/>
        </w:rPr>
      </w:pPr>
      <w:r w:rsidRPr="0082211A">
        <w:rPr>
          <w:rFonts w:ascii="Arial Narrow" w:hAnsi="Arial Narrow"/>
        </w:rPr>
        <w:t>Zamawiającemu przysługuje prawo do odstąpienia od umowy ze skutkiem natychmiastowym:</w:t>
      </w:r>
    </w:p>
    <w:p w14:paraId="52BAA28B" w14:textId="15D1FFBC" w:rsidR="00E01C70" w:rsidRPr="0082211A" w:rsidRDefault="00E01C70" w:rsidP="0082211A">
      <w:pPr>
        <w:tabs>
          <w:tab w:val="left" w:pos="3344"/>
        </w:tabs>
        <w:spacing w:after="0" w:line="276" w:lineRule="auto"/>
        <w:ind w:left="57"/>
        <w:jc w:val="both"/>
        <w:rPr>
          <w:rFonts w:ascii="Arial Narrow" w:hAnsi="Arial Narrow"/>
        </w:rPr>
      </w:pPr>
      <w:r w:rsidRPr="0082211A">
        <w:rPr>
          <w:rFonts w:ascii="Arial Narrow" w:hAnsi="Arial Narrow"/>
        </w:rPr>
        <w:t>a)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w:t>
      </w:r>
    </w:p>
    <w:p w14:paraId="5CFA7E12" w14:textId="77777777" w:rsidR="00E01C70" w:rsidRPr="0082211A" w:rsidRDefault="00E01C70" w:rsidP="0082211A">
      <w:pPr>
        <w:tabs>
          <w:tab w:val="left" w:pos="3344"/>
        </w:tabs>
        <w:spacing w:after="0" w:line="276" w:lineRule="auto"/>
        <w:ind w:left="57"/>
        <w:jc w:val="both"/>
        <w:rPr>
          <w:rFonts w:ascii="Arial Narrow" w:hAnsi="Arial Narrow"/>
        </w:rPr>
      </w:pPr>
      <w:r w:rsidRPr="0082211A">
        <w:rPr>
          <w:rFonts w:ascii="Arial Narrow" w:hAnsi="Arial Narrow"/>
        </w:rPr>
        <w:t>b) zostanie ogłoszona upadłość lub rozwiązanie firmy Wykonawcy,</w:t>
      </w:r>
    </w:p>
    <w:p w14:paraId="10C34EA3" w14:textId="77777777" w:rsidR="00E01C70" w:rsidRPr="0082211A" w:rsidRDefault="00E01C70" w:rsidP="0082211A">
      <w:pPr>
        <w:tabs>
          <w:tab w:val="left" w:pos="3344"/>
        </w:tabs>
        <w:spacing w:after="0" w:line="276" w:lineRule="auto"/>
        <w:ind w:left="57"/>
        <w:jc w:val="both"/>
        <w:rPr>
          <w:rFonts w:ascii="Arial Narrow" w:hAnsi="Arial Narrow"/>
        </w:rPr>
      </w:pPr>
      <w:r w:rsidRPr="0082211A">
        <w:rPr>
          <w:rFonts w:ascii="Arial Narrow" w:hAnsi="Arial Narrow"/>
        </w:rPr>
        <w:t>c) zostanie wydany nakaz zajęcia majątku Wykonawcy,</w:t>
      </w:r>
    </w:p>
    <w:p w14:paraId="2FAC6B61" w14:textId="77777777" w:rsidR="00E01C70" w:rsidRPr="0082211A" w:rsidRDefault="00E01C70" w:rsidP="0082211A">
      <w:pPr>
        <w:tabs>
          <w:tab w:val="left" w:pos="3344"/>
        </w:tabs>
        <w:spacing w:after="0" w:line="276" w:lineRule="auto"/>
        <w:ind w:left="57"/>
        <w:jc w:val="both"/>
        <w:rPr>
          <w:rFonts w:ascii="Arial Narrow" w:hAnsi="Arial Narrow"/>
        </w:rPr>
      </w:pPr>
      <w:r w:rsidRPr="0082211A">
        <w:rPr>
          <w:rFonts w:ascii="Arial Narrow" w:hAnsi="Arial Narrow"/>
        </w:rPr>
        <w:t xml:space="preserve">d) Wykonawca nie wykonał zamówienia w danym miesiącu lub wykonał je jedynie  częściowo </w:t>
      </w:r>
      <w:r w:rsidRPr="0082211A">
        <w:rPr>
          <w:rFonts w:ascii="Arial Narrow" w:hAnsi="Arial Narrow"/>
        </w:rPr>
        <w:br/>
        <w:t>i  pomimo  pisemnego  wezwania  nie  przystępuje  do  realizacji zamówienia.</w:t>
      </w:r>
    </w:p>
    <w:p w14:paraId="2BD989B8" w14:textId="344C7E0E" w:rsidR="00853CEF" w:rsidRPr="0082211A" w:rsidRDefault="00853CEF" w:rsidP="0082211A">
      <w:pPr>
        <w:spacing w:after="0" w:line="276" w:lineRule="auto"/>
        <w:ind w:left="57"/>
        <w:mirrorIndents/>
        <w:jc w:val="both"/>
        <w:rPr>
          <w:rFonts w:ascii="Arial Narrow" w:hAnsi="Arial Narrow"/>
          <w:color w:val="000000"/>
        </w:rPr>
      </w:pPr>
      <w:r w:rsidRPr="0082211A">
        <w:rPr>
          <w:rFonts w:ascii="Arial Narrow" w:hAnsi="Arial Narrow"/>
        </w:rPr>
        <w:t xml:space="preserve">e) </w:t>
      </w:r>
      <w:r w:rsidRPr="0082211A">
        <w:rPr>
          <w:rFonts w:ascii="Arial Narrow" w:hAnsi="Arial Narrow"/>
          <w:color w:val="00000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jedynie wynagrodzenia należnego z tytułu wykonania części umowy. W tym celu Zamawiający wraz z Wykonawcą winni ustalić wartość faktycznie wykonywanych przez Wykonawcę usług, a Wykonawca zobowiązuje się współpracować z Zamawiającym w tym zakresie. </w:t>
      </w:r>
    </w:p>
    <w:p w14:paraId="6C42E1A2" w14:textId="77777777" w:rsidR="00853CEF" w:rsidRPr="0082211A" w:rsidRDefault="00853CEF" w:rsidP="0082211A">
      <w:pPr>
        <w:spacing w:after="0" w:line="276" w:lineRule="auto"/>
        <w:ind w:left="57"/>
        <w:mirrorIndents/>
        <w:jc w:val="both"/>
        <w:rPr>
          <w:rFonts w:ascii="Arial Narrow" w:hAnsi="Arial Narrow"/>
          <w:color w:val="000000"/>
        </w:rPr>
      </w:pPr>
      <w:r w:rsidRPr="0082211A">
        <w:rPr>
          <w:rFonts w:ascii="Arial Narrow" w:hAnsi="Arial Narrow"/>
          <w:color w:val="000000"/>
        </w:rPr>
        <w:t xml:space="preserve">f) w przypadku wykreślenia Wykonawcy z rejestrów umożliwiających zgodnie z przepisami prawa oraz niniejszej umowy wykonywanie jej przedmiotu lub utraty przez wpisy lub zezwolenia wydane Wykonawcy mocy obowiązującej, składając oświadczenie o odstąpieniu od umowy w terminie 30 dni od dnia, w którym dowiedział się o okolicznościach uzasadniających odstąpienie, </w:t>
      </w:r>
    </w:p>
    <w:p w14:paraId="54BD1DF1" w14:textId="6DF8223A" w:rsidR="00853CEF" w:rsidRPr="0082211A" w:rsidRDefault="00A40041" w:rsidP="0082211A">
      <w:pPr>
        <w:spacing w:after="0" w:line="276" w:lineRule="auto"/>
        <w:mirrorIndents/>
        <w:jc w:val="both"/>
        <w:rPr>
          <w:rFonts w:ascii="Arial Narrow" w:hAnsi="Arial Narrow"/>
          <w:color w:val="000000"/>
        </w:rPr>
      </w:pPr>
      <w:r w:rsidRPr="0082211A">
        <w:rPr>
          <w:rFonts w:ascii="Arial Narrow" w:hAnsi="Arial Narrow"/>
          <w:color w:val="000000"/>
        </w:rPr>
        <w:t xml:space="preserve">g) </w:t>
      </w:r>
      <w:r w:rsidR="00853CEF" w:rsidRPr="0082211A">
        <w:rPr>
          <w:rFonts w:ascii="Arial Narrow" w:hAnsi="Arial Narrow"/>
        </w:rPr>
        <w:t xml:space="preserve">wystąpi konieczność dokonywania bezpośredniej zapłaty Podwykonawcy lub dalszemu Podwykonawcy </w:t>
      </w:r>
      <w:r w:rsidR="00853CEF" w:rsidRPr="0082211A">
        <w:rPr>
          <w:rFonts w:ascii="Arial Narrow" w:hAnsi="Arial Narrow"/>
        </w:rPr>
        <w:br/>
        <w:t>w przypadku:</w:t>
      </w:r>
    </w:p>
    <w:p w14:paraId="76328183" w14:textId="41439381" w:rsidR="00853CEF" w:rsidRPr="0082211A" w:rsidRDefault="00853CEF" w:rsidP="0082211A">
      <w:pPr>
        <w:spacing w:after="0" w:line="276" w:lineRule="auto"/>
        <w:ind w:left="57"/>
        <w:mirrorIndents/>
        <w:jc w:val="both"/>
        <w:rPr>
          <w:rFonts w:ascii="Arial Narrow" w:hAnsi="Arial Narrow"/>
        </w:rPr>
      </w:pPr>
      <w:r w:rsidRPr="0082211A">
        <w:rPr>
          <w:rFonts w:ascii="Arial Narrow" w:hAnsi="Arial Narrow"/>
        </w:rPr>
        <w:t>- niewypłacalności Wykonawcy, ogłoszenia jego upadłości lub wszczęcia jego likwidacji lub postępowania układowego lub</w:t>
      </w:r>
    </w:p>
    <w:p w14:paraId="0A9F6C10" w14:textId="587E8405" w:rsidR="00853CEF" w:rsidRPr="0082211A" w:rsidRDefault="00853CEF" w:rsidP="0082211A">
      <w:pPr>
        <w:spacing w:after="0" w:line="276" w:lineRule="auto"/>
        <w:ind w:left="57"/>
        <w:mirrorIndents/>
        <w:jc w:val="both"/>
        <w:rPr>
          <w:rFonts w:ascii="Arial Narrow" w:hAnsi="Arial Narrow"/>
        </w:rPr>
      </w:pPr>
      <w:r w:rsidRPr="0082211A">
        <w:rPr>
          <w:rFonts w:ascii="Arial Narrow" w:hAnsi="Arial Narrow"/>
        </w:rPr>
        <w:t>- zawieszenia działalności gospodarczej lub</w:t>
      </w:r>
    </w:p>
    <w:p w14:paraId="31A652A4" w14:textId="36C7D628" w:rsidR="00853CEF" w:rsidRPr="0082211A" w:rsidRDefault="00853CEF" w:rsidP="0082211A">
      <w:pPr>
        <w:spacing w:after="0" w:line="276" w:lineRule="auto"/>
        <w:ind w:left="57"/>
        <w:mirrorIndents/>
        <w:jc w:val="both"/>
        <w:rPr>
          <w:rFonts w:ascii="Arial Narrow" w:hAnsi="Arial Narrow"/>
        </w:rPr>
      </w:pPr>
      <w:r w:rsidRPr="0082211A">
        <w:rPr>
          <w:rFonts w:ascii="Arial Narrow" w:hAnsi="Arial Narrow"/>
        </w:rPr>
        <w:t>- wszczęcia postępowania egzekucyjnego wobec wykonawcy lub dokonania zajęcia majątku Wykonawcy wykorzystywanego do realizacji przedmiotu umowy, zamawiający uprawniony jest do odstąpienia od umowy w terminie 30 dni od daty powzięcia wiadomości o przyczynie uzasa</w:t>
      </w:r>
      <w:r w:rsidR="00A40041" w:rsidRPr="0082211A">
        <w:rPr>
          <w:rFonts w:ascii="Arial Narrow" w:hAnsi="Arial Narrow"/>
        </w:rPr>
        <w:t>dniającej odstąpienie od umowy.</w:t>
      </w:r>
    </w:p>
    <w:p w14:paraId="34E9CB80" w14:textId="3E79CCAA" w:rsidR="00853CEF" w:rsidRPr="0082211A" w:rsidRDefault="00853CEF" w:rsidP="0082211A">
      <w:pPr>
        <w:spacing w:after="0" w:line="276" w:lineRule="auto"/>
        <w:ind w:left="57"/>
        <w:mirrorIndents/>
        <w:jc w:val="both"/>
        <w:rPr>
          <w:rFonts w:ascii="Arial Narrow" w:hAnsi="Arial Narrow"/>
        </w:rPr>
      </w:pPr>
      <w:r w:rsidRPr="0082211A">
        <w:rPr>
          <w:rFonts w:ascii="Arial Narrow" w:hAnsi="Arial Narrow"/>
        </w:rPr>
        <w:t>h) Wykonawca wykonuje przedmiot umowy niezgodnie z ofertą lub nienależycie wykonuje swoje inne zobowiązania wynikające z umowy. Odstąpienie od umowy w tym przypadku może nastąpić w terminie do 30 dni od powzięcia wiadomości o tych okolicznościach,</w:t>
      </w:r>
    </w:p>
    <w:p w14:paraId="38FEAE03" w14:textId="61AD70CB" w:rsidR="00853CEF" w:rsidRPr="0082211A" w:rsidRDefault="00853CEF" w:rsidP="0082211A">
      <w:pPr>
        <w:spacing w:after="0" w:line="276" w:lineRule="auto"/>
        <w:ind w:left="57"/>
        <w:mirrorIndents/>
        <w:jc w:val="both"/>
        <w:rPr>
          <w:rFonts w:ascii="Arial Narrow" w:hAnsi="Arial Narrow"/>
        </w:rPr>
      </w:pPr>
      <w:r w:rsidRPr="0082211A">
        <w:rPr>
          <w:rFonts w:ascii="Arial Narrow" w:hAnsi="Arial Narrow"/>
        </w:rPr>
        <w:t>i) Wykonawca nie rozpoczął wykonywania usługi bez uzasadnionych przyczyn oraz nie kontynuuje jej pomimo wezwania Zamawiającego złożonego na piśmie. Odstąpienie od umowy w tym przypadku może nastąpić do 30 dni od powzięcia wiadomości o tych okolicznościach.</w:t>
      </w:r>
    </w:p>
    <w:p w14:paraId="3325B452" w14:textId="2E49EE60" w:rsidR="00853CEF" w:rsidRPr="0082211A" w:rsidRDefault="00853CEF" w:rsidP="0082211A">
      <w:pPr>
        <w:spacing w:after="0" w:line="276" w:lineRule="auto"/>
        <w:ind w:left="57"/>
        <w:mirrorIndents/>
        <w:jc w:val="both"/>
        <w:rPr>
          <w:rFonts w:ascii="Arial Narrow" w:hAnsi="Arial Narrow"/>
        </w:rPr>
      </w:pPr>
      <w:r w:rsidRPr="0082211A">
        <w:rPr>
          <w:rFonts w:ascii="Arial Narrow" w:hAnsi="Arial Narrow"/>
        </w:rPr>
        <w:t xml:space="preserve">j) Wykonawca przerwał realizacje usługi i przerwa trwa dłużej niż 7 dni. Odstąpienie od umowy </w:t>
      </w:r>
      <w:r w:rsidRPr="0082211A">
        <w:rPr>
          <w:rFonts w:ascii="Arial Narrow" w:hAnsi="Arial Narrow"/>
        </w:rPr>
        <w:br/>
        <w:t xml:space="preserve">w  tym przypadku może nastąpić do 30 dni od powzięcia wiadomości o tych okolicznościach. </w:t>
      </w:r>
    </w:p>
    <w:p w14:paraId="04A02981" w14:textId="77777777" w:rsidR="00E01C70" w:rsidRPr="0082211A" w:rsidRDefault="00E01C70" w:rsidP="0082211A">
      <w:pPr>
        <w:numPr>
          <w:ilvl w:val="1"/>
          <w:numId w:val="21"/>
        </w:numPr>
        <w:tabs>
          <w:tab w:val="left" w:pos="540"/>
        </w:tabs>
        <w:spacing w:after="0" w:line="276" w:lineRule="auto"/>
        <w:ind w:left="57" w:hanging="284"/>
        <w:jc w:val="both"/>
        <w:rPr>
          <w:rFonts w:ascii="Arial Narrow" w:hAnsi="Arial Narrow"/>
        </w:rPr>
      </w:pPr>
      <w:r w:rsidRPr="0082211A">
        <w:rPr>
          <w:rFonts w:ascii="Arial Narrow" w:hAnsi="Arial Narrow"/>
        </w:rPr>
        <w:t>Odstąpienie od umowy powinno nastąpić w formie pisemnej pod rygorem nieważności takiego oświadczenia i powinno zawierać uzasadnienie.</w:t>
      </w:r>
    </w:p>
    <w:p w14:paraId="5E057CF0" w14:textId="77777777" w:rsidR="00853CEF" w:rsidRPr="0082211A" w:rsidRDefault="00853CEF" w:rsidP="0082211A">
      <w:pPr>
        <w:numPr>
          <w:ilvl w:val="0"/>
          <w:numId w:val="24"/>
        </w:numPr>
        <w:spacing w:after="0" w:line="276" w:lineRule="auto"/>
        <w:ind w:left="57"/>
        <w:mirrorIndents/>
        <w:jc w:val="both"/>
        <w:rPr>
          <w:rFonts w:ascii="Arial Narrow" w:hAnsi="Arial Narrow"/>
        </w:rPr>
      </w:pPr>
      <w:r w:rsidRPr="0082211A">
        <w:rPr>
          <w:rFonts w:ascii="Arial Narrow" w:hAnsi="Arial Narrow"/>
        </w:rPr>
        <w:t>W przypadku odstąpienia od umowy strony zobowiązane są do następujących czynności:</w:t>
      </w:r>
    </w:p>
    <w:p w14:paraId="1396DAA2" w14:textId="77777777" w:rsidR="00853CEF" w:rsidRPr="0082211A" w:rsidRDefault="00853CEF" w:rsidP="0082211A">
      <w:pPr>
        <w:numPr>
          <w:ilvl w:val="0"/>
          <w:numId w:val="23"/>
        </w:numPr>
        <w:spacing w:after="0" w:line="276" w:lineRule="auto"/>
        <w:ind w:left="57"/>
        <w:mirrorIndents/>
        <w:jc w:val="both"/>
        <w:rPr>
          <w:rFonts w:ascii="Arial Narrow" w:hAnsi="Arial Narrow"/>
        </w:rPr>
      </w:pPr>
      <w:r w:rsidRPr="0082211A">
        <w:rPr>
          <w:rFonts w:ascii="Arial Narrow" w:hAnsi="Arial Narrow"/>
        </w:rPr>
        <w:lastRenderedPageBreak/>
        <w:t>Wykonawca wspólnie z Zamawiającym sporządza w terminie 5 dni protokół inwentaryzacji wykonanych usług według stanu na dzień odstąpienia od umowy.</w:t>
      </w:r>
    </w:p>
    <w:p w14:paraId="1D4E2B5B" w14:textId="77777777" w:rsidR="00853CEF" w:rsidRPr="0082211A" w:rsidRDefault="00853CEF" w:rsidP="0082211A">
      <w:pPr>
        <w:numPr>
          <w:ilvl w:val="0"/>
          <w:numId w:val="23"/>
        </w:numPr>
        <w:spacing w:after="0" w:line="276" w:lineRule="auto"/>
        <w:ind w:left="57"/>
        <w:mirrorIndents/>
        <w:jc w:val="both"/>
        <w:rPr>
          <w:rFonts w:ascii="Arial Narrow" w:hAnsi="Arial Narrow"/>
        </w:rPr>
      </w:pPr>
      <w:r w:rsidRPr="0082211A">
        <w:rPr>
          <w:rFonts w:ascii="Arial Narrow" w:hAnsi="Arial Narrow"/>
        </w:rPr>
        <w:t>Koszt wykonanego częściowo przedmiotu umowy i czynności zabezpieczających poniesie strona, z winy, której nastąpiło odstąpienie od umowy.</w:t>
      </w:r>
    </w:p>
    <w:p w14:paraId="5AE205DE" w14:textId="199FF4D6" w:rsidR="00853CEF" w:rsidRPr="0082211A" w:rsidRDefault="00A40041" w:rsidP="0082211A">
      <w:pPr>
        <w:spacing w:after="0" w:line="276" w:lineRule="auto"/>
        <w:ind w:left="-303"/>
        <w:mirrorIndents/>
        <w:jc w:val="both"/>
        <w:rPr>
          <w:rFonts w:ascii="Arial Narrow" w:hAnsi="Arial Narrow"/>
        </w:rPr>
      </w:pPr>
      <w:r w:rsidRPr="0082211A">
        <w:rPr>
          <w:rFonts w:ascii="Arial Narrow" w:hAnsi="Arial Narrow"/>
        </w:rPr>
        <w:t xml:space="preserve">4. </w:t>
      </w:r>
      <w:r w:rsidR="00853CEF" w:rsidRPr="0082211A">
        <w:rPr>
          <w:rFonts w:ascii="Arial Narrow" w:hAnsi="Arial Narrow"/>
        </w:rPr>
        <w:t>Wykonawca zapłaci Zamawiającemu karę umowną w wysokości 10% wartości całkowitego wynagrodzenia umownego za odstąpienia od umowy z przyczyn lezących po stronie Wykonawcy.</w:t>
      </w:r>
    </w:p>
    <w:p w14:paraId="213F242B" w14:textId="77777777" w:rsidR="00853CEF" w:rsidRPr="0082211A" w:rsidRDefault="00853CEF" w:rsidP="0082211A">
      <w:pPr>
        <w:spacing w:after="0" w:line="276" w:lineRule="auto"/>
        <w:ind w:left="57"/>
        <w:jc w:val="center"/>
        <w:rPr>
          <w:rFonts w:ascii="Arial Narrow" w:hAnsi="Arial Narrow" w:cs="Times New Roman"/>
          <w:b/>
          <w:bCs/>
        </w:rPr>
      </w:pPr>
    </w:p>
    <w:p w14:paraId="2C07FE40" w14:textId="02C12FBF" w:rsidR="00853CEF" w:rsidRPr="0082211A" w:rsidRDefault="00853CEF" w:rsidP="0082211A">
      <w:pPr>
        <w:spacing w:after="0" w:line="276" w:lineRule="auto"/>
        <w:jc w:val="center"/>
        <w:rPr>
          <w:rFonts w:ascii="Arial Narrow" w:hAnsi="Arial Narrow" w:cs="Times New Roman"/>
          <w:b/>
          <w:bCs/>
        </w:rPr>
      </w:pPr>
      <w:r w:rsidRPr="0082211A">
        <w:rPr>
          <w:rFonts w:ascii="Arial Narrow" w:hAnsi="Arial Narrow" w:cs="Times New Roman"/>
          <w:b/>
          <w:bCs/>
        </w:rPr>
        <w:t>§ 12</w:t>
      </w:r>
    </w:p>
    <w:p w14:paraId="1FDBE053" w14:textId="77777777" w:rsidR="00853CEF" w:rsidRPr="0082211A" w:rsidRDefault="00853CEF" w:rsidP="0082211A">
      <w:pPr>
        <w:numPr>
          <w:ilvl w:val="0"/>
          <w:numId w:val="26"/>
        </w:numPr>
        <w:spacing w:after="0" w:line="276" w:lineRule="auto"/>
        <w:ind w:left="284"/>
        <w:jc w:val="both"/>
        <w:rPr>
          <w:rFonts w:ascii="Arial Narrow" w:hAnsi="Arial Narrow" w:cs="Arial"/>
          <w:bCs/>
          <w:color w:val="000000"/>
        </w:rPr>
      </w:pPr>
      <w:r w:rsidRPr="0082211A">
        <w:rPr>
          <w:rFonts w:ascii="Arial Narrow" w:hAnsi="Arial Narrow" w:cs="Arial"/>
          <w:bCs/>
          <w:color w:val="000000"/>
        </w:rPr>
        <w:t>Wykonawca zobowiązuje się wykonać zamówienie siłami własnymi oraz przy udziale podwykonawców. Zakres rzeczowy usług, który Wykonawca zrealizuje angażując Podwykonawców:</w:t>
      </w:r>
    </w:p>
    <w:p w14:paraId="5139A1FA" w14:textId="0BF78F65" w:rsidR="00853CEF" w:rsidRPr="0082211A" w:rsidRDefault="00853CEF" w:rsidP="0082211A">
      <w:pPr>
        <w:spacing w:after="0" w:line="276" w:lineRule="auto"/>
        <w:ind w:left="283"/>
        <w:jc w:val="both"/>
        <w:rPr>
          <w:rFonts w:ascii="Arial Narrow" w:hAnsi="Arial Narrow" w:cs="Arial"/>
          <w:bCs/>
          <w:i/>
          <w:color w:val="000000"/>
        </w:rPr>
      </w:pPr>
      <w:r w:rsidRPr="0082211A">
        <w:rPr>
          <w:rFonts w:ascii="Arial Narrow" w:hAnsi="Arial Narrow" w:cs="Arial"/>
          <w:bCs/>
          <w:color w:val="000000"/>
        </w:rPr>
        <w:t>a) Podwyko</w:t>
      </w:r>
      <w:r w:rsidR="00AF5F2A" w:rsidRPr="0082211A">
        <w:rPr>
          <w:rFonts w:ascii="Arial Narrow" w:hAnsi="Arial Narrow" w:cs="Arial"/>
          <w:bCs/>
          <w:color w:val="000000"/>
        </w:rPr>
        <w:t>nawca –</w:t>
      </w:r>
      <w:r w:rsidR="00871690" w:rsidRPr="0082211A">
        <w:rPr>
          <w:rFonts w:ascii="Arial Narrow" w:hAnsi="Arial Narrow" w:cs="Arial"/>
          <w:bCs/>
          <w:color w:val="000000"/>
        </w:rPr>
        <w:t>………….</w:t>
      </w:r>
      <w:r w:rsidR="00922169" w:rsidRPr="0082211A">
        <w:rPr>
          <w:rFonts w:ascii="Arial Narrow" w:hAnsi="Arial Narrow" w:cs="Arial"/>
          <w:bCs/>
          <w:color w:val="000000"/>
        </w:rPr>
        <w:t xml:space="preserve">zakres </w:t>
      </w:r>
      <w:r w:rsidR="00871690" w:rsidRPr="0082211A">
        <w:rPr>
          <w:rFonts w:ascii="Arial Narrow" w:hAnsi="Arial Narrow" w:cs="Arial"/>
          <w:bCs/>
          <w:color w:val="000000"/>
        </w:rPr>
        <w:t>…………………..</w:t>
      </w:r>
    </w:p>
    <w:p w14:paraId="63BA7177" w14:textId="77777777" w:rsidR="00853CEF" w:rsidRPr="0082211A" w:rsidRDefault="00853CEF" w:rsidP="0082211A">
      <w:pPr>
        <w:numPr>
          <w:ilvl w:val="0"/>
          <w:numId w:val="26"/>
        </w:numPr>
        <w:spacing w:after="0" w:line="276" w:lineRule="auto"/>
        <w:ind w:left="284"/>
        <w:jc w:val="both"/>
        <w:rPr>
          <w:rFonts w:ascii="Arial Narrow" w:hAnsi="Arial Narrow" w:cs="Arial"/>
          <w:bCs/>
          <w:color w:val="000000"/>
        </w:rPr>
      </w:pPr>
      <w:r w:rsidRPr="0082211A">
        <w:rPr>
          <w:rFonts w:ascii="Arial Narrow" w:hAnsi="Arial Narrow"/>
          <w:color w:val="000000"/>
        </w:rPr>
        <w:t xml:space="preserve">Termin zapłaty wynagrodzenia Podwykonawcy lub dalszemu Podwykonawcy przewidziany </w:t>
      </w:r>
      <w:r w:rsidRPr="0082211A">
        <w:rPr>
          <w:rFonts w:ascii="Arial Narrow" w:hAnsi="Arial Narrow"/>
          <w:color w:val="000000"/>
        </w:rPr>
        <w:br/>
        <w:t>w umowie o podwykonawstwo nie może być dłuższy niż 30 dni od dnia doręczenia Wykonawcy, Podwykonawcy lub dalszemu Podwykonawcy faktury lub rachunku, potwierdzających wykonanie zleconej Podwykonawcy lub dalszemu Podwykonawcy dostawy.</w:t>
      </w:r>
    </w:p>
    <w:p w14:paraId="029FBFF8" w14:textId="77777777" w:rsidR="00853CEF" w:rsidRPr="0082211A" w:rsidRDefault="00853CEF" w:rsidP="0082211A">
      <w:pPr>
        <w:numPr>
          <w:ilvl w:val="0"/>
          <w:numId w:val="26"/>
        </w:numPr>
        <w:spacing w:after="0" w:line="276" w:lineRule="auto"/>
        <w:ind w:left="284"/>
        <w:jc w:val="both"/>
        <w:rPr>
          <w:rFonts w:ascii="Arial Narrow" w:hAnsi="Arial Narrow" w:cs="Arial"/>
          <w:bCs/>
          <w:color w:val="000000"/>
        </w:rPr>
      </w:pPr>
      <w:r w:rsidRPr="0082211A">
        <w:rPr>
          <w:rFonts w:ascii="Arial Narrow" w:hAnsi="Arial Narrow"/>
          <w:color w:val="000000"/>
        </w:rPr>
        <w:t xml:space="preserve">W przypadku, o którym mowa w ust. 2, jeżeli termin zapłaty wynagrodzenia jest dłuższy niż określony </w:t>
      </w:r>
      <w:r w:rsidRPr="0082211A">
        <w:rPr>
          <w:rFonts w:ascii="Arial Narrow" w:hAnsi="Arial Narrow"/>
          <w:color w:val="000000"/>
        </w:rPr>
        <w:br/>
        <w:t>w ust.3, Zamawiający informuje o tym Wykonawcę i wzywa go do doprowadzenia do zmiany tej umowy, pod rygorem wystąpienia o zapłatę kary umownej.</w:t>
      </w:r>
    </w:p>
    <w:p w14:paraId="4594497C" w14:textId="77777777" w:rsidR="00853CEF" w:rsidRPr="0082211A" w:rsidRDefault="00853CEF" w:rsidP="0082211A">
      <w:pPr>
        <w:numPr>
          <w:ilvl w:val="0"/>
          <w:numId w:val="26"/>
        </w:numPr>
        <w:spacing w:after="0" w:line="276" w:lineRule="auto"/>
        <w:ind w:left="284"/>
        <w:jc w:val="both"/>
        <w:rPr>
          <w:rFonts w:ascii="Arial Narrow" w:hAnsi="Arial Narrow" w:cs="Arial"/>
          <w:bCs/>
          <w:color w:val="000000"/>
        </w:rPr>
      </w:pPr>
      <w:r w:rsidRPr="0082211A">
        <w:rPr>
          <w:rFonts w:ascii="Arial Narrow" w:hAnsi="Arial Narrow"/>
          <w:color w:val="000000"/>
        </w:rPr>
        <w:t>Powierzenie przez Wykonawcę wykonania części zamówienia Podwykonawcy lub dalszemu Podwykonawcy pozostaje bez wpływu na zobowiązania Wykonawcy wobec Zamawiającego co do wykonania tej części robót.</w:t>
      </w:r>
    </w:p>
    <w:p w14:paraId="64D40352" w14:textId="77777777" w:rsidR="00853CEF" w:rsidRPr="0082211A" w:rsidRDefault="00853CEF" w:rsidP="0082211A">
      <w:pPr>
        <w:numPr>
          <w:ilvl w:val="0"/>
          <w:numId w:val="26"/>
        </w:numPr>
        <w:spacing w:after="0" w:line="276" w:lineRule="auto"/>
        <w:ind w:left="284"/>
        <w:jc w:val="both"/>
        <w:rPr>
          <w:rFonts w:ascii="Arial Narrow" w:hAnsi="Arial Narrow" w:cs="Arial"/>
          <w:bCs/>
          <w:color w:val="000000"/>
        </w:rPr>
      </w:pPr>
      <w:r w:rsidRPr="0082211A">
        <w:rPr>
          <w:rFonts w:ascii="Arial Narrow" w:hAnsi="Arial Narrow"/>
          <w:color w:val="000000"/>
        </w:rPr>
        <w:t xml:space="preserve">Wykonanie prac w podwykonawstwie nie zwalnia Wykonawcy z odpowiedzialności za wykonanie obowiązków wynikających z umowy i obowiązujących przepisów prawa. </w:t>
      </w:r>
    </w:p>
    <w:p w14:paraId="34905980" w14:textId="77777777" w:rsidR="00853CEF" w:rsidRPr="0082211A" w:rsidRDefault="00853CEF" w:rsidP="0082211A">
      <w:pPr>
        <w:numPr>
          <w:ilvl w:val="0"/>
          <w:numId w:val="26"/>
        </w:numPr>
        <w:spacing w:after="0" w:line="276" w:lineRule="auto"/>
        <w:ind w:left="284"/>
        <w:jc w:val="both"/>
        <w:rPr>
          <w:rFonts w:ascii="Arial Narrow" w:hAnsi="Arial Narrow" w:cs="Arial"/>
          <w:bCs/>
        </w:rPr>
      </w:pPr>
      <w:r w:rsidRPr="0082211A">
        <w:rPr>
          <w:rFonts w:ascii="Arial Narrow" w:hAnsi="Arial Narrow"/>
          <w:color w:val="000000"/>
        </w:rPr>
        <w:t xml:space="preserve">Wykonawca jest odpowiedzialny za działania lub zaniechania Podwykonawcy, jego przedstawicieli lub </w:t>
      </w:r>
      <w:r w:rsidRPr="0082211A">
        <w:rPr>
          <w:rFonts w:ascii="Arial Narrow" w:hAnsi="Arial Narrow"/>
        </w:rPr>
        <w:t>pracowników w takim samym stopniu, jak za własne działania lub zaniechania.</w:t>
      </w:r>
    </w:p>
    <w:p w14:paraId="7E0341F0" w14:textId="2F191B23" w:rsidR="00853CEF" w:rsidRPr="0082211A" w:rsidRDefault="00853CEF" w:rsidP="0082211A">
      <w:pPr>
        <w:numPr>
          <w:ilvl w:val="0"/>
          <w:numId w:val="26"/>
        </w:numPr>
        <w:spacing w:after="0" w:line="276" w:lineRule="auto"/>
        <w:ind w:left="284"/>
        <w:jc w:val="both"/>
        <w:rPr>
          <w:rFonts w:ascii="Arial Narrow" w:hAnsi="Arial Narrow" w:cs="Arial"/>
          <w:bCs/>
        </w:rPr>
      </w:pPr>
      <w:r w:rsidRPr="0082211A">
        <w:rPr>
          <w:rFonts w:ascii="Arial Narrow" w:hAnsi="Arial Narrow"/>
        </w:rPr>
        <w:t>Wykonawca ponosi pełną odpowiedzialność za usługi, które wykonuje przy pomocy podwykonawcy/ów.</w:t>
      </w:r>
    </w:p>
    <w:p w14:paraId="2DB968B4" w14:textId="77777777" w:rsidR="00E01C70" w:rsidRPr="0082211A" w:rsidRDefault="00E01C70" w:rsidP="0082211A">
      <w:pPr>
        <w:spacing w:after="0" w:line="276" w:lineRule="auto"/>
        <w:rPr>
          <w:rFonts w:ascii="Arial Narrow" w:hAnsi="Arial Narrow" w:cs="Times New Roman"/>
          <w:b/>
          <w:bCs/>
        </w:rPr>
      </w:pPr>
    </w:p>
    <w:p w14:paraId="459A00B3" w14:textId="1211046E" w:rsidR="00E01C70" w:rsidRPr="0082211A" w:rsidRDefault="00B72FC5" w:rsidP="0082211A">
      <w:pPr>
        <w:spacing w:after="0" w:line="276" w:lineRule="auto"/>
        <w:jc w:val="center"/>
        <w:rPr>
          <w:rFonts w:ascii="Arial Narrow" w:hAnsi="Arial Narrow" w:cs="Times New Roman"/>
          <w:b/>
          <w:bCs/>
        </w:rPr>
      </w:pPr>
      <w:r w:rsidRPr="0082211A">
        <w:rPr>
          <w:rFonts w:ascii="Arial Narrow" w:hAnsi="Arial Narrow" w:cs="Times New Roman"/>
          <w:b/>
          <w:bCs/>
        </w:rPr>
        <w:t>§ 13</w:t>
      </w:r>
    </w:p>
    <w:p w14:paraId="229B072E" w14:textId="07992F50" w:rsidR="00E01C70" w:rsidRPr="0082211A" w:rsidRDefault="00E01C70" w:rsidP="0082211A">
      <w:pPr>
        <w:pStyle w:val="Akapitzlist2"/>
        <w:numPr>
          <w:ilvl w:val="0"/>
          <w:numId w:val="20"/>
        </w:numPr>
        <w:tabs>
          <w:tab w:val="left" w:pos="180"/>
          <w:tab w:val="left" w:pos="284"/>
        </w:tabs>
        <w:spacing w:after="0"/>
        <w:jc w:val="both"/>
        <w:rPr>
          <w:rFonts w:ascii="Arial Narrow" w:hAnsi="Arial Narrow" w:cs="Times New Roman"/>
        </w:rPr>
      </w:pPr>
      <w:r w:rsidRPr="0082211A">
        <w:rPr>
          <w:rFonts w:ascii="Arial Narrow" w:hAnsi="Arial Narrow" w:cs="Times New Roman"/>
        </w:rPr>
        <w:t>Wykonawca nie może bez pisemnej zgody Zamawiającego dokonać cesji, wierzytelności przysługujących mu od Zamawiającego z tytułu niniejszej umowy.</w:t>
      </w:r>
    </w:p>
    <w:p w14:paraId="306F42A8" w14:textId="5F5580BA" w:rsidR="00E01C70" w:rsidRPr="0082211A" w:rsidRDefault="00B72FC5" w:rsidP="0082211A">
      <w:pPr>
        <w:pStyle w:val="Akapitzlist2"/>
        <w:numPr>
          <w:ilvl w:val="0"/>
          <w:numId w:val="20"/>
        </w:numPr>
        <w:tabs>
          <w:tab w:val="left" w:pos="180"/>
          <w:tab w:val="left" w:pos="284"/>
        </w:tabs>
        <w:spacing w:after="0"/>
        <w:jc w:val="both"/>
        <w:rPr>
          <w:rFonts w:ascii="Arial Narrow" w:hAnsi="Arial Narrow" w:cs="Times New Roman"/>
        </w:rPr>
      </w:pPr>
      <w:r w:rsidRPr="0082211A">
        <w:rPr>
          <w:rFonts w:ascii="Arial Narrow" w:hAnsi="Arial Narrow" w:cs="Times New Roman"/>
        </w:rPr>
        <w:t xml:space="preserve"> </w:t>
      </w:r>
      <w:r w:rsidR="00E01C70" w:rsidRPr="0082211A">
        <w:rPr>
          <w:rFonts w:ascii="Arial Narrow" w:hAnsi="Arial Narrow" w:cs="Times New Roman"/>
        </w:rPr>
        <w:t>Wykonawca  nie  może  bez  pisemnej  zgody  zamawiającego  zlecić  wykonania  części  lub  całości  zamówienia  osobom  trzecim.</w:t>
      </w:r>
    </w:p>
    <w:p w14:paraId="5AB8ACF0" w14:textId="77777777" w:rsidR="00800D15" w:rsidRPr="0082211A" w:rsidRDefault="00800D15" w:rsidP="0082211A">
      <w:pPr>
        <w:spacing w:after="0" w:line="276" w:lineRule="auto"/>
        <w:jc w:val="both"/>
        <w:rPr>
          <w:rFonts w:ascii="Arial Narrow" w:hAnsi="Arial Narrow" w:cs="Times New Roman"/>
        </w:rPr>
      </w:pPr>
    </w:p>
    <w:p w14:paraId="79CF50D8" w14:textId="331B588A" w:rsidR="00800D15" w:rsidRPr="0082211A" w:rsidRDefault="00B72FC5" w:rsidP="0082211A">
      <w:pPr>
        <w:spacing w:after="0" w:line="276" w:lineRule="auto"/>
        <w:jc w:val="center"/>
        <w:rPr>
          <w:rFonts w:ascii="Arial Narrow" w:hAnsi="Arial Narrow" w:cs="Times New Roman"/>
          <w:b/>
          <w:bCs/>
        </w:rPr>
      </w:pPr>
      <w:r w:rsidRPr="0082211A">
        <w:rPr>
          <w:rFonts w:ascii="Arial Narrow" w:hAnsi="Arial Narrow" w:cs="Times New Roman"/>
          <w:b/>
          <w:bCs/>
        </w:rPr>
        <w:t>§ 14</w:t>
      </w:r>
    </w:p>
    <w:p w14:paraId="215D709F" w14:textId="77777777" w:rsidR="00800D15" w:rsidRPr="0082211A" w:rsidRDefault="00800D15" w:rsidP="0082211A">
      <w:pPr>
        <w:numPr>
          <w:ilvl w:val="0"/>
          <w:numId w:val="6"/>
        </w:numPr>
        <w:spacing w:after="0" w:line="276" w:lineRule="auto"/>
        <w:ind w:left="544" w:hanging="374"/>
        <w:jc w:val="both"/>
        <w:rPr>
          <w:rFonts w:ascii="Arial Narrow" w:hAnsi="Arial Narrow" w:cs="Times New Roman"/>
        </w:rPr>
      </w:pPr>
      <w:r w:rsidRPr="0082211A">
        <w:rPr>
          <w:rFonts w:ascii="Arial Narrow" w:hAnsi="Arial Narrow" w:cs="Times New Roman"/>
        </w:rPr>
        <w:t xml:space="preserve">Ewentualne spory, jakie mogą powstać przy realizacji niniejszej Umowy, będą rozstrzygane przez Sąd właściwy dla siedziby Zamawiającego. </w:t>
      </w:r>
    </w:p>
    <w:p w14:paraId="18B64ADF" w14:textId="77777777" w:rsidR="00800D15" w:rsidRPr="0082211A" w:rsidRDefault="00800D15" w:rsidP="0082211A">
      <w:pPr>
        <w:numPr>
          <w:ilvl w:val="0"/>
          <w:numId w:val="6"/>
        </w:numPr>
        <w:spacing w:after="0" w:line="276" w:lineRule="auto"/>
        <w:ind w:left="544" w:hanging="374"/>
        <w:jc w:val="both"/>
        <w:rPr>
          <w:rFonts w:ascii="Arial Narrow" w:hAnsi="Arial Narrow" w:cs="Times New Roman"/>
        </w:rPr>
      </w:pPr>
      <w:r w:rsidRPr="0082211A">
        <w:rPr>
          <w:rFonts w:ascii="Arial Narrow" w:hAnsi="Arial Narrow" w:cs="Times New Roman"/>
        </w:rPr>
        <w:t xml:space="preserve">W sprawach nie uregulowanych niniejszą Umową mają zastosowanie przepisy Kodeksu Cywilnego oraz inne obowiązujące przepisy prawa. </w:t>
      </w:r>
    </w:p>
    <w:p w14:paraId="24630EF3" w14:textId="77777777" w:rsidR="00800D15" w:rsidRPr="0082211A" w:rsidRDefault="00800D15" w:rsidP="0082211A">
      <w:pPr>
        <w:numPr>
          <w:ilvl w:val="0"/>
          <w:numId w:val="6"/>
        </w:numPr>
        <w:spacing w:after="0" w:line="276" w:lineRule="auto"/>
        <w:ind w:left="544" w:hanging="374"/>
        <w:jc w:val="both"/>
        <w:rPr>
          <w:rFonts w:ascii="Arial Narrow" w:hAnsi="Arial Narrow" w:cs="Times New Roman"/>
        </w:rPr>
      </w:pPr>
      <w:r w:rsidRPr="0082211A">
        <w:rPr>
          <w:rFonts w:ascii="Arial Narrow" w:hAnsi="Arial Narrow" w:cs="Times New Roman"/>
        </w:rPr>
        <w:t>Umowę niniejszą sporządzono w dwóch jednobrzmiących egzemplarzach, po jednym dla każdej ze Stron.</w:t>
      </w:r>
    </w:p>
    <w:p w14:paraId="537B380D" w14:textId="7810FE2E" w:rsidR="00B72FC5" w:rsidRPr="0082211A" w:rsidRDefault="00800D15" w:rsidP="0082211A">
      <w:pPr>
        <w:numPr>
          <w:ilvl w:val="0"/>
          <w:numId w:val="6"/>
        </w:numPr>
        <w:spacing w:after="0" w:line="276" w:lineRule="auto"/>
        <w:ind w:left="544" w:hanging="374"/>
        <w:jc w:val="both"/>
        <w:rPr>
          <w:rFonts w:ascii="Arial Narrow" w:hAnsi="Arial Narrow" w:cs="Times New Roman"/>
        </w:rPr>
      </w:pPr>
      <w:r w:rsidRPr="0082211A">
        <w:rPr>
          <w:rFonts w:ascii="Arial Narrow" w:hAnsi="Arial Narrow" w:cs="Times New Roman"/>
        </w:rPr>
        <w:t>Specyfikacja oraz oferta stanowią integralną część umowy.</w:t>
      </w:r>
    </w:p>
    <w:p w14:paraId="39223A24" w14:textId="77777777" w:rsidR="00B72FC5" w:rsidRPr="0082211A" w:rsidRDefault="00B72FC5" w:rsidP="0082211A">
      <w:pPr>
        <w:pStyle w:val="Akapitzlist"/>
        <w:spacing w:line="276" w:lineRule="auto"/>
        <w:ind w:left="3567" w:firstLine="681"/>
        <w:jc w:val="both"/>
        <w:rPr>
          <w:rFonts w:ascii="Arial Narrow" w:hAnsi="Arial Narrow" w:cs="Times New Roman"/>
          <w:b/>
          <w:bCs/>
        </w:rPr>
      </w:pPr>
    </w:p>
    <w:p w14:paraId="240D5D2D" w14:textId="7D89681E" w:rsidR="00800D15" w:rsidRPr="0082211A" w:rsidRDefault="00800D15" w:rsidP="0082211A">
      <w:pPr>
        <w:pStyle w:val="Akapitzlist"/>
        <w:spacing w:line="276" w:lineRule="auto"/>
        <w:ind w:left="3567" w:firstLine="681"/>
        <w:rPr>
          <w:rFonts w:ascii="Arial Narrow" w:hAnsi="Arial Narrow" w:cs="Times New Roman"/>
          <w:b/>
          <w:bCs/>
        </w:rPr>
      </w:pPr>
      <w:r w:rsidRPr="0082211A">
        <w:rPr>
          <w:rFonts w:ascii="Arial Narrow" w:hAnsi="Arial Narrow" w:cs="Times New Roman"/>
          <w:b/>
          <w:bCs/>
        </w:rPr>
        <w:t xml:space="preserve">§ </w:t>
      </w:r>
      <w:r w:rsidR="00B72FC5" w:rsidRPr="0082211A">
        <w:rPr>
          <w:rFonts w:ascii="Arial Narrow" w:hAnsi="Arial Narrow" w:cs="Times New Roman"/>
          <w:b/>
          <w:bCs/>
        </w:rPr>
        <w:t>15</w:t>
      </w:r>
    </w:p>
    <w:p w14:paraId="2FBC5E0A" w14:textId="5F820C62" w:rsidR="00800D15" w:rsidRPr="0082211A" w:rsidRDefault="00800D15" w:rsidP="0082211A">
      <w:pPr>
        <w:tabs>
          <w:tab w:val="left" w:pos="6300"/>
          <w:tab w:val="right" w:pos="9072"/>
        </w:tabs>
        <w:spacing w:after="0" w:line="276" w:lineRule="auto"/>
        <w:jc w:val="both"/>
        <w:rPr>
          <w:rFonts w:ascii="Arial Narrow" w:hAnsi="Arial Narrow" w:cs="Times New Roman"/>
          <w:b/>
          <w:bCs/>
        </w:rPr>
      </w:pPr>
      <w:bookmarkStart w:id="4" w:name="_Hlk53059864"/>
      <w:r w:rsidRPr="0082211A">
        <w:rPr>
          <w:rFonts w:ascii="Arial Narrow" w:hAnsi="Arial Narrow" w:cs="Times New Roman"/>
          <w:b/>
          <w:bCs/>
        </w:rPr>
        <w:t xml:space="preserve">KLAUZULA INFORMACYJNA O </w:t>
      </w:r>
      <w:r w:rsidR="00B72FC5" w:rsidRPr="0082211A">
        <w:rPr>
          <w:rFonts w:ascii="Arial Narrow" w:hAnsi="Arial Narrow" w:cs="Times New Roman"/>
          <w:b/>
          <w:bCs/>
        </w:rPr>
        <w:t xml:space="preserve">PRZETWARZANIU DANYCH OSOBOWYCH </w:t>
      </w:r>
      <w:r w:rsidRPr="0082211A">
        <w:rPr>
          <w:rFonts w:ascii="Arial Narrow" w:hAnsi="Arial Narrow" w:cs="Times New Roman"/>
          <w:b/>
          <w:bCs/>
        </w:rPr>
        <w:t>W PRZEDSIĘBIORSTWIE USŁUG KOMUNALNYCH ŁAGÓW SP. Z O.O. NA PODSTAWIE OBOWIAZUJĄCYCH PRZEPISÓW PRAWA, ZAWARTYCH UMÓW I UDZIELONEJ ZGODY</w:t>
      </w:r>
    </w:p>
    <w:p w14:paraId="6870858A" w14:textId="77777777" w:rsidR="00800D15" w:rsidRPr="0082211A" w:rsidRDefault="00800D15" w:rsidP="0082211A">
      <w:pPr>
        <w:tabs>
          <w:tab w:val="left" w:pos="6300"/>
          <w:tab w:val="right" w:pos="9072"/>
        </w:tabs>
        <w:spacing w:after="0" w:line="276" w:lineRule="auto"/>
        <w:rPr>
          <w:rFonts w:ascii="Arial Narrow" w:hAnsi="Arial Narrow" w:cs="Times New Roman"/>
        </w:rPr>
      </w:pPr>
    </w:p>
    <w:p w14:paraId="3FBFEC27" w14:textId="77777777" w:rsidR="00800D15" w:rsidRPr="0082211A" w:rsidRDefault="00800D15" w:rsidP="0082211A">
      <w:pPr>
        <w:spacing w:after="0" w:line="276" w:lineRule="auto"/>
        <w:jc w:val="both"/>
        <w:rPr>
          <w:rFonts w:ascii="Arial Narrow" w:hAnsi="Arial Narrow" w:cs="Times New Roman"/>
          <w:lang w:eastAsia="pl-PL"/>
        </w:rPr>
      </w:pPr>
      <w:r w:rsidRPr="0082211A">
        <w:rPr>
          <w:rFonts w:ascii="Arial Narrow" w:hAnsi="Arial Narrow" w:cs="Times New Roman"/>
          <w:lang w:eastAsia="pl-PL"/>
        </w:rPr>
        <w:lastRenderedPageBreak/>
        <w:t xml:space="preserve">Zgodnie z art. 13 ust. 1 i 2 </w:t>
      </w:r>
      <w:r w:rsidRPr="0082211A">
        <w:rPr>
          <w:rFonts w:ascii="Arial Narrow" w:hAnsi="Arial Narrow"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2211A">
        <w:rPr>
          <w:rFonts w:ascii="Arial Narrow" w:hAnsi="Arial Narrow" w:cs="Times New Roman"/>
          <w:lang w:eastAsia="pl-PL"/>
        </w:rPr>
        <w:t>dalej „RODO</w:t>
      </w:r>
      <w:r w:rsidRPr="0082211A">
        <w:rPr>
          <w:rFonts w:ascii="Arial Narrow" w:hAnsi="Arial Narrow" w:cs="Times New Roman"/>
          <w:vertAlign w:val="superscript"/>
          <w:lang w:eastAsia="pl-PL"/>
        </w:rPr>
        <w:footnoteReference w:id="1"/>
      </w:r>
      <w:r w:rsidRPr="0082211A">
        <w:rPr>
          <w:rFonts w:ascii="Arial Narrow" w:hAnsi="Arial Narrow" w:cs="Times New Roman"/>
          <w:lang w:eastAsia="pl-PL"/>
        </w:rPr>
        <w:t xml:space="preserve">”, informuję, że: </w:t>
      </w:r>
    </w:p>
    <w:p w14:paraId="40D37906" w14:textId="77777777" w:rsidR="00800D15" w:rsidRPr="0082211A" w:rsidRDefault="00800D15" w:rsidP="0082211A">
      <w:pPr>
        <w:numPr>
          <w:ilvl w:val="0"/>
          <w:numId w:val="7"/>
        </w:numPr>
        <w:spacing w:after="150" w:line="276" w:lineRule="auto"/>
        <w:ind w:left="426" w:hanging="426"/>
        <w:contextualSpacing/>
        <w:jc w:val="both"/>
        <w:rPr>
          <w:rFonts w:ascii="Arial Narrow" w:hAnsi="Arial Narrow" w:cs="Times New Roman"/>
          <w:i/>
          <w:iCs/>
          <w:lang w:eastAsia="pl-PL"/>
        </w:rPr>
      </w:pPr>
      <w:r w:rsidRPr="0082211A">
        <w:rPr>
          <w:rFonts w:ascii="Arial Narrow" w:hAnsi="Arial Narrow" w:cs="Times New Roman"/>
          <w:lang w:eastAsia="pl-PL"/>
        </w:rPr>
        <w:t xml:space="preserve">administratorem Pani/Pana danych osobowych jest </w:t>
      </w:r>
      <w:r w:rsidRPr="0082211A">
        <w:rPr>
          <w:rFonts w:ascii="Arial Narrow" w:hAnsi="Arial Narrow" w:cs="Times New Roman"/>
          <w:i/>
          <w:iCs/>
          <w:lang w:eastAsia="pl-PL"/>
        </w:rPr>
        <w:t xml:space="preserve">Przedsiębiorstwo Usług Komunalnych Łagów Sp. z o.o., ul. Rynek 62, 26 – 025 Łagów, tel. 41 343 70 58, e – mail: </w:t>
      </w:r>
      <w:r w:rsidRPr="0082211A">
        <w:rPr>
          <w:rFonts w:ascii="Arial Narrow" w:hAnsi="Arial Narrow" w:cs="Times New Roman"/>
          <w:i/>
          <w:iCs/>
          <w:color w:val="0563C1"/>
          <w:u w:val="single"/>
          <w:lang w:eastAsia="pl-PL"/>
        </w:rPr>
        <w:t>sekretariat.puk@lagowgmina.pl</w:t>
      </w:r>
    </w:p>
    <w:p w14:paraId="0BD6A164" w14:textId="77777777" w:rsidR="00800D15" w:rsidRPr="0082211A" w:rsidRDefault="00800D15" w:rsidP="0082211A">
      <w:pPr>
        <w:numPr>
          <w:ilvl w:val="0"/>
          <w:numId w:val="8"/>
        </w:numPr>
        <w:spacing w:after="150" w:line="276" w:lineRule="auto"/>
        <w:ind w:left="426" w:hanging="426"/>
        <w:contextualSpacing/>
        <w:jc w:val="both"/>
        <w:rPr>
          <w:rFonts w:ascii="Arial Narrow" w:hAnsi="Arial Narrow" w:cs="Times New Roman"/>
          <w:color w:val="00B0F0"/>
          <w:lang w:eastAsia="pl-PL"/>
        </w:rPr>
      </w:pPr>
      <w:r w:rsidRPr="0082211A">
        <w:rPr>
          <w:rFonts w:ascii="Arial Narrow" w:hAnsi="Arial Narrow" w:cs="Times New Roman"/>
          <w:lang w:eastAsia="pl-PL"/>
        </w:rPr>
        <w:t xml:space="preserve">dane kontaktowe inspektora ochrony danych osobowych w </w:t>
      </w:r>
      <w:r w:rsidRPr="0082211A">
        <w:rPr>
          <w:rFonts w:ascii="Arial Narrow" w:hAnsi="Arial Narrow" w:cs="Times New Roman"/>
          <w:i/>
          <w:iCs/>
          <w:lang w:eastAsia="pl-PL"/>
        </w:rPr>
        <w:t xml:space="preserve">Przedsiębiorstwie Usług Komunalnych Łagów Sp. z o.o., ul. Rynek 62, 26 – 025 Łagów (Zamawiający: Przedsiębiorstwo Usług Komunalnych Łagów Sp. z o.o.): e-mail: </w:t>
      </w:r>
      <w:r w:rsidRPr="0082211A">
        <w:rPr>
          <w:rFonts w:ascii="Arial Narrow" w:hAnsi="Arial Narrow" w:cs="Times New Roman"/>
          <w:i/>
          <w:iCs/>
          <w:noProof/>
          <w:color w:val="0070C0"/>
          <w:u w:val="single"/>
          <w:lang w:eastAsia="pl-PL"/>
        </w:rPr>
        <w:t>iodo@marwikpoland.pl</w:t>
      </w:r>
      <w:r w:rsidRPr="0082211A">
        <w:rPr>
          <w:rFonts w:ascii="Arial Narrow" w:hAnsi="Arial Narrow" w:cs="Times New Roman"/>
          <w:i/>
          <w:iCs/>
          <w:lang w:eastAsia="pl-PL"/>
        </w:rPr>
        <w:t xml:space="preserve"> </w:t>
      </w:r>
      <w:r w:rsidRPr="0082211A">
        <w:rPr>
          <w:rFonts w:ascii="Arial Narrow" w:hAnsi="Arial Narrow" w:cs="Times New Roman"/>
          <w:i/>
          <w:iCs/>
          <w:color w:val="FF0000"/>
          <w:lang w:eastAsia="pl-PL"/>
        </w:rPr>
        <w:t xml:space="preserve"> </w:t>
      </w:r>
    </w:p>
    <w:p w14:paraId="43FA345F" w14:textId="1016B1AD" w:rsidR="00800D15" w:rsidRPr="0082211A" w:rsidRDefault="00800D15" w:rsidP="0082211A">
      <w:pPr>
        <w:numPr>
          <w:ilvl w:val="0"/>
          <w:numId w:val="8"/>
        </w:numPr>
        <w:spacing w:after="150" w:line="276" w:lineRule="auto"/>
        <w:ind w:left="426" w:hanging="426"/>
        <w:contextualSpacing/>
        <w:jc w:val="both"/>
        <w:rPr>
          <w:rFonts w:ascii="Arial Narrow" w:hAnsi="Arial Narrow" w:cs="Times New Roman"/>
          <w:color w:val="00B0F0"/>
          <w:lang w:eastAsia="pl-PL"/>
        </w:rPr>
      </w:pPr>
      <w:r w:rsidRPr="0082211A">
        <w:rPr>
          <w:rFonts w:ascii="Arial Narrow" w:hAnsi="Arial Narrow" w:cs="Times New Roman"/>
          <w:lang w:eastAsia="pl-PL"/>
        </w:rPr>
        <w:t>Pani/Pana dane osobowe przetwarzane będą na podstawie art. 6 ust. 1 lit. c</w:t>
      </w:r>
      <w:r w:rsidRPr="0082211A">
        <w:rPr>
          <w:rFonts w:ascii="Arial Narrow" w:hAnsi="Arial Narrow" w:cs="Times New Roman"/>
          <w:i/>
          <w:iCs/>
          <w:lang w:eastAsia="pl-PL"/>
        </w:rPr>
        <w:t xml:space="preserve"> </w:t>
      </w:r>
      <w:r w:rsidRPr="0082211A">
        <w:rPr>
          <w:rFonts w:ascii="Arial Narrow" w:hAnsi="Arial Narrow" w:cs="Times New Roman"/>
          <w:lang w:eastAsia="pl-PL"/>
        </w:rPr>
        <w:t xml:space="preserve">RODO </w:t>
      </w:r>
      <w:r w:rsidRPr="0082211A">
        <w:rPr>
          <w:rFonts w:ascii="Arial Narrow" w:hAnsi="Arial Narrow" w:cs="Times New Roman"/>
          <w:lang w:eastAsia="pl-PL"/>
        </w:rPr>
        <w:br/>
        <w:t xml:space="preserve">w celu </w:t>
      </w:r>
      <w:r w:rsidRPr="0082211A">
        <w:rPr>
          <w:rFonts w:ascii="Arial Narrow" w:hAnsi="Arial Narrow" w:cs="Times New Roman"/>
        </w:rPr>
        <w:t>związanym realizacją umowy, sprawozdawczością oraz w celu wypełnienia obowiązków prawnych ciążących na Przedsiębiorstwie Usług Komunalnych Łagó</w:t>
      </w:r>
      <w:r w:rsidR="00B355AF" w:rsidRPr="0082211A">
        <w:rPr>
          <w:rFonts w:ascii="Arial Narrow" w:hAnsi="Arial Narrow" w:cs="Times New Roman"/>
        </w:rPr>
        <w:t xml:space="preserve">w Sp. z o.o. na zadanie pn.: „Sukcesywny odbiór i transport ustabilizowanego odwodnionego osadu ściekowego po prasie technologicznej oraz </w:t>
      </w:r>
      <w:proofErr w:type="spellStart"/>
      <w:r w:rsidR="00B355AF" w:rsidRPr="0082211A">
        <w:rPr>
          <w:rFonts w:ascii="Arial Narrow" w:hAnsi="Arial Narrow" w:cs="Times New Roman"/>
        </w:rPr>
        <w:t>skratek</w:t>
      </w:r>
      <w:proofErr w:type="spellEnd"/>
      <w:r w:rsidR="00B355AF" w:rsidRPr="0082211A">
        <w:rPr>
          <w:rFonts w:ascii="Arial Narrow" w:hAnsi="Arial Narrow" w:cs="Times New Roman"/>
        </w:rPr>
        <w:t xml:space="preserve"> i piasku wraz z zagospodarowaniem odpadów z oczyszczalni ścieków w Łagowie”.</w:t>
      </w:r>
    </w:p>
    <w:p w14:paraId="70B7FF71" w14:textId="77777777" w:rsidR="00800D15" w:rsidRPr="0082211A" w:rsidRDefault="00800D15" w:rsidP="0082211A">
      <w:pPr>
        <w:numPr>
          <w:ilvl w:val="0"/>
          <w:numId w:val="8"/>
        </w:numPr>
        <w:spacing w:after="150" w:line="276" w:lineRule="auto"/>
        <w:ind w:left="426" w:hanging="426"/>
        <w:contextualSpacing/>
        <w:jc w:val="both"/>
        <w:rPr>
          <w:rFonts w:ascii="Arial Narrow" w:hAnsi="Arial Narrow" w:cs="Times New Roman"/>
          <w:color w:val="00B0F0"/>
          <w:lang w:eastAsia="pl-PL"/>
        </w:rPr>
      </w:pPr>
      <w:r w:rsidRPr="0082211A">
        <w:rPr>
          <w:rFonts w:ascii="Arial Narrow" w:hAnsi="Arial Narrow" w:cs="Times New Roman"/>
          <w:lang w:eastAsia="pl-PL"/>
        </w:rPr>
        <w:t>odbiorcami Pani/Pana danych osobowych będą:</w:t>
      </w:r>
    </w:p>
    <w:p w14:paraId="5DCF9792" w14:textId="77777777" w:rsidR="00800D15" w:rsidRPr="0082211A" w:rsidRDefault="00800D15" w:rsidP="0082211A">
      <w:pPr>
        <w:spacing w:after="150" w:line="276" w:lineRule="auto"/>
        <w:ind w:left="426"/>
        <w:contextualSpacing/>
        <w:jc w:val="both"/>
        <w:rPr>
          <w:rFonts w:ascii="Arial Narrow" w:hAnsi="Arial Narrow" w:cs="Times New Roman"/>
          <w:lang w:eastAsia="pl-PL"/>
        </w:rPr>
      </w:pPr>
      <w:r w:rsidRPr="0082211A">
        <w:rPr>
          <w:rFonts w:ascii="Arial Narrow" w:hAnsi="Arial Narrow" w:cs="Times New Roman"/>
          <w:lang w:eastAsia="pl-PL"/>
        </w:rPr>
        <w:t>- osoby lub podmioty, którym udostępniona zostanie realizowana umowa</w:t>
      </w:r>
    </w:p>
    <w:p w14:paraId="7FF6B040" w14:textId="77777777" w:rsidR="00800D15" w:rsidRPr="0082211A" w:rsidRDefault="00800D15" w:rsidP="0082211A">
      <w:pPr>
        <w:spacing w:after="150" w:line="276" w:lineRule="auto"/>
        <w:ind w:left="426"/>
        <w:contextualSpacing/>
        <w:jc w:val="both"/>
        <w:rPr>
          <w:rFonts w:ascii="Arial Narrow" w:hAnsi="Arial Narrow" w:cs="Times New Roman"/>
          <w:lang w:eastAsia="pl-PL"/>
        </w:rPr>
      </w:pPr>
      <w:r w:rsidRPr="0082211A">
        <w:rPr>
          <w:rFonts w:ascii="Arial Narrow" w:hAnsi="Arial Narrow" w:cs="Times New Roman"/>
          <w:lang w:eastAsia="pl-PL"/>
        </w:rPr>
        <w:t>- organy władzy publicznej oraz podmioty wykonujące zadania publiczne lub działające na zlecenie organów władzy publicznej z zakresie i w celach, które wynikają z przepisów powszechnie obowiązującego prawa;</w:t>
      </w:r>
    </w:p>
    <w:p w14:paraId="35D47CE3" w14:textId="77777777" w:rsidR="00800D15" w:rsidRPr="0082211A" w:rsidRDefault="00800D15" w:rsidP="0082211A">
      <w:pPr>
        <w:spacing w:after="150" w:line="276" w:lineRule="auto"/>
        <w:ind w:left="426"/>
        <w:contextualSpacing/>
        <w:jc w:val="both"/>
        <w:rPr>
          <w:rFonts w:ascii="Arial Narrow" w:hAnsi="Arial Narrow" w:cs="Times New Roman"/>
          <w:lang w:eastAsia="pl-PL"/>
        </w:rPr>
      </w:pPr>
      <w:r w:rsidRPr="0082211A">
        <w:rPr>
          <w:rFonts w:ascii="Arial Narrow" w:hAnsi="Arial Narrow" w:cs="Times New Roman"/>
          <w:lang w:eastAsia="pl-PL"/>
        </w:rPr>
        <w:t>- inne podmioty, które na podstawie stosownych umów podpisanych z Przedsiębiorstwem Usług Komunalnych Łagów Sp. z o.o. przetwarzają dane osobowe dla których Administratorem jest Prezes Zarządu;</w:t>
      </w:r>
    </w:p>
    <w:p w14:paraId="33C7F133" w14:textId="77777777" w:rsidR="00800D15" w:rsidRPr="0082211A" w:rsidRDefault="00800D15" w:rsidP="0082211A">
      <w:pPr>
        <w:numPr>
          <w:ilvl w:val="0"/>
          <w:numId w:val="8"/>
        </w:numPr>
        <w:spacing w:after="150" w:line="276" w:lineRule="auto"/>
        <w:ind w:left="426" w:hanging="426"/>
        <w:contextualSpacing/>
        <w:jc w:val="both"/>
        <w:rPr>
          <w:rFonts w:ascii="Arial Narrow" w:hAnsi="Arial Narrow" w:cs="Times New Roman"/>
          <w:color w:val="00B0F0"/>
          <w:lang w:eastAsia="pl-PL"/>
        </w:rPr>
      </w:pPr>
      <w:r w:rsidRPr="0082211A">
        <w:rPr>
          <w:rFonts w:ascii="Arial Narrow" w:hAnsi="Arial Narrow" w:cs="Times New Roman"/>
          <w:lang w:eastAsia="pl-PL"/>
        </w:rPr>
        <w:t>Pani/Pana dane osobowe będą przechowywane przez okres wynikający z regulacji prawnych (kategorii archiwalnej dokumentacji, trwałości danego projektu i konieczności zachowania dokumentacji projektu dla celów kontrolnych itp.). Kategoria okresu przechowywania ustala się w oparciu o klasyfikacje i kwalifikacje dokumentu w jednolitym rzeczowym wykazie akt ;</w:t>
      </w:r>
    </w:p>
    <w:p w14:paraId="187CF81D" w14:textId="77777777" w:rsidR="00800D15" w:rsidRPr="0082211A" w:rsidRDefault="00800D15" w:rsidP="0082211A">
      <w:pPr>
        <w:numPr>
          <w:ilvl w:val="0"/>
          <w:numId w:val="8"/>
        </w:numPr>
        <w:spacing w:after="150" w:line="276" w:lineRule="auto"/>
        <w:ind w:left="426" w:hanging="426"/>
        <w:contextualSpacing/>
        <w:jc w:val="both"/>
        <w:rPr>
          <w:rFonts w:ascii="Arial Narrow" w:hAnsi="Arial Narrow" w:cs="Times New Roman"/>
          <w:color w:val="00B0F0"/>
          <w:lang w:eastAsia="pl-PL"/>
        </w:rPr>
      </w:pPr>
      <w:r w:rsidRPr="0082211A">
        <w:rPr>
          <w:rFonts w:ascii="Arial Narrow" w:hAnsi="Arial Narrow" w:cs="Times New Roman"/>
          <w:lang w:eastAsia="pl-PL"/>
        </w:rPr>
        <w:t>posiada Pani/Pan:</w:t>
      </w:r>
    </w:p>
    <w:p w14:paraId="0D47280F" w14:textId="77777777" w:rsidR="00800D15" w:rsidRPr="0082211A" w:rsidRDefault="00800D15" w:rsidP="0082211A">
      <w:pPr>
        <w:numPr>
          <w:ilvl w:val="0"/>
          <w:numId w:val="9"/>
        </w:numPr>
        <w:spacing w:after="150" w:line="276" w:lineRule="auto"/>
        <w:ind w:left="709" w:hanging="283"/>
        <w:contextualSpacing/>
        <w:jc w:val="both"/>
        <w:rPr>
          <w:rFonts w:ascii="Arial Narrow" w:hAnsi="Arial Narrow" w:cs="Times New Roman"/>
          <w:color w:val="00B0F0"/>
          <w:lang w:eastAsia="pl-PL"/>
        </w:rPr>
      </w:pPr>
      <w:r w:rsidRPr="0082211A">
        <w:rPr>
          <w:rFonts w:ascii="Arial Narrow" w:hAnsi="Arial Narrow" w:cs="Times New Roman"/>
          <w:lang w:eastAsia="pl-PL"/>
        </w:rPr>
        <w:t>na podstawie art. 15 RODO prawo dostępu do danych osobowych Pani/Pana dotyczących;</w:t>
      </w:r>
    </w:p>
    <w:p w14:paraId="7DD891C6" w14:textId="77777777" w:rsidR="00800D15" w:rsidRPr="0082211A" w:rsidRDefault="00800D15" w:rsidP="0082211A">
      <w:pPr>
        <w:numPr>
          <w:ilvl w:val="0"/>
          <w:numId w:val="9"/>
        </w:numPr>
        <w:spacing w:after="150" w:line="276" w:lineRule="auto"/>
        <w:ind w:left="709" w:hanging="283"/>
        <w:contextualSpacing/>
        <w:jc w:val="both"/>
        <w:rPr>
          <w:rFonts w:ascii="Arial Narrow" w:hAnsi="Arial Narrow" w:cs="Times New Roman"/>
          <w:lang w:eastAsia="pl-PL"/>
        </w:rPr>
      </w:pPr>
      <w:r w:rsidRPr="0082211A">
        <w:rPr>
          <w:rFonts w:ascii="Arial Narrow" w:hAnsi="Arial Narrow" w:cs="Times New Roman"/>
          <w:lang w:eastAsia="pl-PL"/>
        </w:rPr>
        <w:t xml:space="preserve">na podstawie art. 16 RODO prawo do sprostowania Pani/Pana danych osobowych </w:t>
      </w:r>
      <w:r w:rsidRPr="0082211A">
        <w:rPr>
          <w:rFonts w:ascii="Arial Narrow" w:hAnsi="Arial Narrow" w:cs="Times New Roman"/>
          <w:b/>
          <w:bCs/>
          <w:vertAlign w:val="superscript"/>
          <w:lang w:eastAsia="pl-PL"/>
        </w:rPr>
        <w:t>**</w:t>
      </w:r>
      <w:r w:rsidRPr="0082211A">
        <w:rPr>
          <w:rFonts w:ascii="Arial Narrow" w:hAnsi="Arial Narrow" w:cs="Times New Roman"/>
          <w:lang w:eastAsia="pl-PL"/>
        </w:rPr>
        <w:t>;</w:t>
      </w:r>
    </w:p>
    <w:p w14:paraId="785D6052" w14:textId="77777777" w:rsidR="00800D15" w:rsidRPr="0082211A" w:rsidRDefault="00800D15" w:rsidP="0082211A">
      <w:pPr>
        <w:numPr>
          <w:ilvl w:val="0"/>
          <w:numId w:val="9"/>
        </w:numPr>
        <w:spacing w:after="150" w:line="276" w:lineRule="auto"/>
        <w:ind w:left="709" w:hanging="283"/>
        <w:contextualSpacing/>
        <w:jc w:val="both"/>
        <w:rPr>
          <w:rFonts w:ascii="Arial Narrow" w:hAnsi="Arial Narrow" w:cs="Times New Roman"/>
          <w:lang w:eastAsia="pl-PL"/>
        </w:rPr>
      </w:pPr>
      <w:r w:rsidRPr="0082211A">
        <w:rPr>
          <w:rFonts w:ascii="Arial Narrow" w:hAnsi="Arial Narrow" w:cs="Times New Roman"/>
          <w:lang w:eastAsia="pl-PL"/>
        </w:rPr>
        <w:t xml:space="preserve">na podstawie art. 18 RODO prawo żądania od administratora ograniczenia przetwarzania danych osobowych z zastrzeżeniem przypadków, o których mowa w art. 18 ust. 2 RODO ***;  </w:t>
      </w:r>
    </w:p>
    <w:p w14:paraId="314532AF" w14:textId="77777777" w:rsidR="00800D15" w:rsidRPr="0082211A" w:rsidRDefault="00800D15" w:rsidP="0082211A">
      <w:pPr>
        <w:numPr>
          <w:ilvl w:val="0"/>
          <w:numId w:val="9"/>
        </w:numPr>
        <w:spacing w:after="150" w:line="276" w:lineRule="auto"/>
        <w:ind w:left="709" w:hanging="283"/>
        <w:contextualSpacing/>
        <w:jc w:val="both"/>
        <w:rPr>
          <w:rFonts w:ascii="Arial Narrow" w:hAnsi="Arial Narrow" w:cs="Times New Roman"/>
          <w:i/>
          <w:iCs/>
          <w:color w:val="00B0F0"/>
          <w:lang w:eastAsia="pl-PL"/>
        </w:rPr>
      </w:pPr>
      <w:r w:rsidRPr="0082211A">
        <w:rPr>
          <w:rFonts w:ascii="Arial Narrow" w:hAnsi="Arial Narrow" w:cs="Times New Roman"/>
          <w:lang w:eastAsia="pl-PL"/>
        </w:rPr>
        <w:t>prawo do wniesienia skargi do Prezesa Urzędu Ochrony Danych Osobowych, gdy uzna Pani/Pan, że przetwarzanie danych osobowych Pani/Pana dotyczących narusza przepisy RODO;</w:t>
      </w:r>
    </w:p>
    <w:p w14:paraId="46B63805" w14:textId="77777777" w:rsidR="00800D15" w:rsidRPr="0082211A" w:rsidRDefault="00800D15" w:rsidP="0082211A">
      <w:pPr>
        <w:numPr>
          <w:ilvl w:val="0"/>
          <w:numId w:val="8"/>
        </w:numPr>
        <w:spacing w:after="150" w:line="276" w:lineRule="auto"/>
        <w:ind w:left="426" w:hanging="426"/>
        <w:contextualSpacing/>
        <w:jc w:val="both"/>
        <w:rPr>
          <w:rFonts w:ascii="Arial Narrow" w:hAnsi="Arial Narrow" w:cs="Times New Roman"/>
          <w:i/>
          <w:iCs/>
          <w:color w:val="00B0F0"/>
          <w:lang w:eastAsia="pl-PL"/>
        </w:rPr>
      </w:pPr>
      <w:r w:rsidRPr="0082211A">
        <w:rPr>
          <w:rFonts w:ascii="Arial Narrow" w:hAnsi="Arial Narrow" w:cs="Times New Roman"/>
          <w:lang w:eastAsia="pl-PL"/>
        </w:rPr>
        <w:t>nie przysługuje Pani/Panu:</w:t>
      </w:r>
    </w:p>
    <w:p w14:paraId="578FE67D" w14:textId="77777777" w:rsidR="00800D15" w:rsidRPr="0082211A" w:rsidRDefault="00800D15" w:rsidP="0082211A">
      <w:pPr>
        <w:numPr>
          <w:ilvl w:val="0"/>
          <w:numId w:val="10"/>
        </w:numPr>
        <w:spacing w:after="150" w:line="276" w:lineRule="auto"/>
        <w:ind w:left="709" w:hanging="283"/>
        <w:contextualSpacing/>
        <w:jc w:val="both"/>
        <w:rPr>
          <w:rFonts w:ascii="Arial Narrow" w:hAnsi="Arial Narrow" w:cs="Times New Roman"/>
          <w:i/>
          <w:iCs/>
          <w:color w:val="00B0F0"/>
          <w:lang w:eastAsia="pl-PL"/>
        </w:rPr>
      </w:pPr>
      <w:r w:rsidRPr="0082211A">
        <w:rPr>
          <w:rFonts w:ascii="Arial Narrow" w:hAnsi="Arial Narrow" w:cs="Times New Roman"/>
          <w:lang w:eastAsia="pl-PL"/>
        </w:rPr>
        <w:t>w związku z art. 17 ust. 3 lit. b, d lub e RODO prawo do usunięcia danych osobowych;</w:t>
      </w:r>
    </w:p>
    <w:p w14:paraId="468A3EF9" w14:textId="77777777" w:rsidR="00800D15" w:rsidRPr="0082211A" w:rsidRDefault="00800D15" w:rsidP="0082211A">
      <w:pPr>
        <w:numPr>
          <w:ilvl w:val="0"/>
          <w:numId w:val="10"/>
        </w:numPr>
        <w:spacing w:after="150" w:line="276" w:lineRule="auto"/>
        <w:ind w:left="709" w:hanging="283"/>
        <w:contextualSpacing/>
        <w:jc w:val="both"/>
        <w:rPr>
          <w:rFonts w:ascii="Arial Narrow" w:hAnsi="Arial Narrow" w:cs="Times New Roman"/>
          <w:b/>
          <w:bCs/>
          <w:i/>
          <w:iCs/>
          <w:lang w:eastAsia="pl-PL"/>
        </w:rPr>
      </w:pPr>
      <w:r w:rsidRPr="0082211A">
        <w:rPr>
          <w:rFonts w:ascii="Arial Narrow" w:hAnsi="Arial Narrow" w:cs="Times New Roman"/>
          <w:lang w:eastAsia="pl-PL"/>
        </w:rPr>
        <w:t>prawo do przenoszenia danych osobowych, o którym mowa w art. 20 RODO;</w:t>
      </w:r>
    </w:p>
    <w:p w14:paraId="409EB012" w14:textId="77777777" w:rsidR="00800D15" w:rsidRPr="0082211A" w:rsidRDefault="00800D15" w:rsidP="0082211A">
      <w:pPr>
        <w:numPr>
          <w:ilvl w:val="0"/>
          <w:numId w:val="10"/>
        </w:numPr>
        <w:spacing w:after="150" w:line="276" w:lineRule="auto"/>
        <w:ind w:left="709" w:hanging="284"/>
        <w:contextualSpacing/>
        <w:jc w:val="both"/>
        <w:rPr>
          <w:rFonts w:ascii="Arial Narrow" w:hAnsi="Arial Narrow" w:cs="Times New Roman"/>
          <w:b/>
          <w:bCs/>
          <w:i/>
          <w:iCs/>
          <w:lang w:eastAsia="pl-PL"/>
        </w:rPr>
      </w:pPr>
      <w:r w:rsidRPr="0082211A">
        <w:rPr>
          <w:rFonts w:ascii="Arial Narrow" w:hAnsi="Arial Narrow" w:cs="Times New Roman"/>
          <w:b/>
          <w:bCs/>
          <w:lang w:eastAsia="pl-PL"/>
        </w:rPr>
        <w:t>na podstawie art. 21 RODO prawo sprzeciwu, wobec przetwarzania danych osobowych, gdyż podstawą prawną przetwarzania Pani/Pana danych osobowych jest art. 6 ust. 1 lit. c RODO</w:t>
      </w:r>
      <w:r w:rsidRPr="0082211A">
        <w:rPr>
          <w:rFonts w:ascii="Arial Narrow" w:hAnsi="Arial Narrow" w:cs="Times New Roman"/>
          <w:lang w:eastAsia="pl-PL"/>
        </w:rPr>
        <w:t>.</w:t>
      </w:r>
      <w:r w:rsidRPr="0082211A">
        <w:rPr>
          <w:rFonts w:ascii="Arial Narrow" w:hAnsi="Arial Narrow" w:cs="Times New Roman"/>
          <w:b/>
          <w:bCs/>
          <w:lang w:eastAsia="pl-PL"/>
        </w:rPr>
        <w:t xml:space="preserve"> </w:t>
      </w:r>
    </w:p>
    <w:p w14:paraId="7475D6DF" w14:textId="77777777" w:rsidR="00800D15" w:rsidRPr="0082211A" w:rsidRDefault="00800D15" w:rsidP="0082211A">
      <w:pPr>
        <w:spacing w:after="150" w:line="276" w:lineRule="auto"/>
        <w:contextualSpacing/>
        <w:jc w:val="both"/>
        <w:rPr>
          <w:rFonts w:ascii="Arial Narrow" w:hAnsi="Arial Narrow" w:cs="Times New Roman"/>
          <w:b/>
          <w:bCs/>
          <w:i/>
          <w:iCs/>
          <w:lang w:eastAsia="pl-PL"/>
        </w:rPr>
      </w:pPr>
    </w:p>
    <w:p w14:paraId="4B2FA9D9" w14:textId="40DF3FDC" w:rsidR="00B72FC5" w:rsidRPr="0082211A" w:rsidRDefault="00B72FC5" w:rsidP="0082211A">
      <w:pPr>
        <w:pStyle w:val="Akapitzlist"/>
        <w:spacing w:line="276" w:lineRule="auto"/>
        <w:ind w:left="3567" w:firstLine="681"/>
        <w:rPr>
          <w:rFonts w:ascii="Arial Narrow" w:hAnsi="Arial Narrow" w:cs="Times New Roman"/>
          <w:b/>
          <w:bCs/>
        </w:rPr>
      </w:pPr>
      <w:r w:rsidRPr="0082211A">
        <w:rPr>
          <w:rFonts w:ascii="Arial Narrow" w:hAnsi="Arial Narrow" w:cs="Times New Roman"/>
          <w:b/>
          <w:bCs/>
        </w:rPr>
        <w:t>§ 16</w:t>
      </w:r>
    </w:p>
    <w:p w14:paraId="0BFFE09D" w14:textId="77777777" w:rsidR="00B72FC5" w:rsidRPr="0082211A" w:rsidRDefault="00B72FC5" w:rsidP="0082211A">
      <w:pPr>
        <w:pStyle w:val="Default"/>
        <w:spacing w:line="276" w:lineRule="auto"/>
        <w:jc w:val="center"/>
        <w:rPr>
          <w:rFonts w:ascii="Arial Narrow" w:hAnsi="Arial Narrow"/>
          <w:color w:val="auto"/>
          <w:sz w:val="22"/>
          <w:szCs w:val="22"/>
        </w:rPr>
      </w:pPr>
    </w:p>
    <w:p w14:paraId="725894D0" w14:textId="77777777" w:rsidR="00B72FC5" w:rsidRPr="0082211A" w:rsidRDefault="00B72FC5" w:rsidP="0082211A">
      <w:pPr>
        <w:pStyle w:val="Default"/>
        <w:spacing w:line="276" w:lineRule="auto"/>
        <w:jc w:val="both"/>
        <w:rPr>
          <w:rFonts w:ascii="Arial Narrow" w:hAnsi="Arial Narrow"/>
          <w:color w:val="auto"/>
          <w:sz w:val="22"/>
          <w:szCs w:val="22"/>
        </w:rPr>
      </w:pPr>
      <w:r w:rsidRPr="0082211A">
        <w:rPr>
          <w:rFonts w:ascii="Arial Narrow" w:hAnsi="Arial Narrow"/>
          <w:color w:val="auto"/>
          <w:sz w:val="22"/>
          <w:szCs w:val="22"/>
        </w:rPr>
        <w:t>Integralną część umowy stanowią:</w:t>
      </w:r>
    </w:p>
    <w:p w14:paraId="4B51EF17" w14:textId="196E925D" w:rsidR="00B72FC5" w:rsidRPr="0082211A" w:rsidRDefault="00AD7526" w:rsidP="0082211A">
      <w:pPr>
        <w:pStyle w:val="Default"/>
        <w:spacing w:line="276" w:lineRule="auto"/>
        <w:jc w:val="both"/>
        <w:rPr>
          <w:rFonts w:ascii="Arial Narrow" w:hAnsi="Arial Narrow"/>
          <w:color w:val="auto"/>
          <w:sz w:val="22"/>
          <w:szCs w:val="22"/>
        </w:rPr>
      </w:pPr>
      <w:r>
        <w:rPr>
          <w:rFonts w:ascii="Arial Narrow" w:hAnsi="Arial Narrow"/>
          <w:color w:val="auto"/>
          <w:sz w:val="22"/>
          <w:szCs w:val="22"/>
        </w:rPr>
        <w:t>Zapytanie ofertowe</w:t>
      </w:r>
      <w:r w:rsidR="00922169" w:rsidRPr="0082211A">
        <w:rPr>
          <w:rFonts w:ascii="Arial Narrow" w:hAnsi="Arial Narrow"/>
          <w:color w:val="auto"/>
          <w:sz w:val="22"/>
          <w:szCs w:val="22"/>
        </w:rPr>
        <w:t xml:space="preserve"> z dnia </w:t>
      </w:r>
      <w:r w:rsidR="00B72FC5" w:rsidRPr="0082211A">
        <w:rPr>
          <w:rFonts w:ascii="Arial Narrow" w:hAnsi="Arial Narrow"/>
          <w:color w:val="auto"/>
          <w:sz w:val="22"/>
          <w:szCs w:val="22"/>
        </w:rPr>
        <w:t xml:space="preserve"> </w:t>
      </w:r>
      <w:r>
        <w:rPr>
          <w:rFonts w:ascii="Arial Narrow" w:hAnsi="Arial Narrow"/>
          <w:color w:val="auto"/>
          <w:sz w:val="22"/>
          <w:szCs w:val="22"/>
        </w:rPr>
        <w:t>…………………-</w:t>
      </w:r>
      <w:r w:rsidR="00B72FC5" w:rsidRPr="0082211A">
        <w:rPr>
          <w:rFonts w:ascii="Arial Narrow" w:hAnsi="Arial Narrow"/>
          <w:color w:val="auto"/>
          <w:sz w:val="22"/>
          <w:szCs w:val="22"/>
        </w:rPr>
        <w:t xml:space="preserve"> Załącznik nr  1,</w:t>
      </w:r>
    </w:p>
    <w:p w14:paraId="214E2531" w14:textId="53683F52" w:rsidR="00B72FC5" w:rsidRPr="0082211A" w:rsidRDefault="00922169" w:rsidP="0082211A">
      <w:pPr>
        <w:pStyle w:val="Default"/>
        <w:spacing w:line="276" w:lineRule="auto"/>
        <w:jc w:val="both"/>
        <w:rPr>
          <w:rFonts w:ascii="Arial Narrow" w:hAnsi="Arial Narrow"/>
          <w:color w:val="auto"/>
          <w:sz w:val="22"/>
          <w:szCs w:val="22"/>
        </w:rPr>
      </w:pPr>
      <w:r w:rsidRPr="0082211A">
        <w:rPr>
          <w:rFonts w:ascii="Arial Narrow" w:hAnsi="Arial Narrow"/>
          <w:color w:val="auto"/>
          <w:sz w:val="22"/>
          <w:szCs w:val="22"/>
        </w:rPr>
        <w:t xml:space="preserve">Oferta z dnia </w:t>
      </w:r>
      <w:bookmarkStart w:id="5" w:name="_GoBack"/>
      <w:bookmarkEnd w:id="5"/>
      <w:r w:rsidR="00AD7526">
        <w:rPr>
          <w:rFonts w:ascii="Arial Narrow" w:hAnsi="Arial Narrow"/>
          <w:color w:val="auto"/>
          <w:sz w:val="22"/>
          <w:szCs w:val="22"/>
        </w:rPr>
        <w:t xml:space="preserve">……………………..- </w:t>
      </w:r>
      <w:r w:rsidR="00B72FC5" w:rsidRPr="0082211A">
        <w:rPr>
          <w:rFonts w:ascii="Arial Narrow" w:hAnsi="Arial Narrow"/>
          <w:color w:val="auto"/>
          <w:sz w:val="22"/>
          <w:szCs w:val="22"/>
        </w:rPr>
        <w:t>Załącznik nr 2,</w:t>
      </w:r>
    </w:p>
    <w:p w14:paraId="2D06DA02" w14:textId="77777777" w:rsidR="00B72FC5" w:rsidRPr="0082211A" w:rsidRDefault="00B72FC5" w:rsidP="0082211A">
      <w:pPr>
        <w:spacing w:after="150" w:line="276" w:lineRule="auto"/>
        <w:contextualSpacing/>
        <w:rPr>
          <w:rFonts w:ascii="Arial Narrow" w:hAnsi="Arial Narrow" w:cs="Times New Roman"/>
          <w:b/>
          <w:bCs/>
          <w:i/>
          <w:iCs/>
          <w:lang w:eastAsia="pl-PL"/>
        </w:rPr>
      </w:pPr>
    </w:p>
    <w:bookmarkEnd w:id="4"/>
    <w:p w14:paraId="67C11C79" w14:textId="77777777" w:rsidR="00800D15" w:rsidRPr="0082211A" w:rsidRDefault="00800D15" w:rsidP="0082211A">
      <w:pPr>
        <w:spacing w:line="276" w:lineRule="auto"/>
        <w:jc w:val="both"/>
        <w:rPr>
          <w:rFonts w:ascii="Arial Narrow" w:hAnsi="Arial Narrow" w:cs="Times New Roman"/>
        </w:rPr>
      </w:pPr>
      <w:r w:rsidRPr="0082211A">
        <w:rPr>
          <w:rFonts w:ascii="Arial Narrow" w:hAnsi="Arial Narrow" w:cs="Times New Roman"/>
        </w:rPr>
        <w:t xml:space="preserve">              ODBIORCA:</w:t>
      </w:r>
      <w:r w:rsidRPr="0082211A">
        <w:rPr>
          <w:rFonts w:ascii="Arial Narrow" w:hAnsi="Arial Narrow" w:cs="Times New Roman"/>
        </w:rPr>
        <w:tab/>
      </w:r>
      <w:r w:rsidRPr="0082211A">
        <w:rPr>
          <w:rFonts w:ascii="Arial Narrow" w:hAnsi="Arial Narrow" w:cs="Times New Roman"/>
        </w:rPr>
        <w:tab/>
      </w:r>
      <w:r w:rsidRPr="0082211A">
        <w:rPr>
          <w:rFonts w:ascii="Arial Narrow" w:hAnsi="Arial Narrow" w:cs="Times New Roman"/>
        </w:rPr>
        <w:tab/>
      </w:r>
      <w:r w:rsidRPr="0082211A">
        <w:rPr>
          <w:rFonts w:ascii="Arial Narrow" w:hAnsi="Arial Narrow" w:cs="Times New Roman"/>
        </w:rPr>
        <w:tab/>
      </w:r>
      <w:r w:rsidRPr="0082211A">
        <w:rPr>
          <w:rFonts w:ascii="Arial Narrow" w:hAnsi="Arial Narrow" w:cs="Times New Roman"/>
        </w:rPr>
        <w:tab/>
      </w:r>
      <w:r w:rsidRPr="0082211A">
        <w:rPr>
          <w:rFonts w:ascii="Arial Narrow" w:hAnsi="Arial Narrow" w:cs="Times New Roman"/>
        </w:rPr>
        <w:tab/>
      </w:r>
      <w:r w:rsidRPr="0082211A">
        <w:rPr>
          <w:rFonts w:ascii="Arial Narrow" w:hAnsi="Arial Narrow" w:cs="Times New Roman"/>
        </w:rPr>
        <w:tab/>
        <w:t>ZAMAWIAJĄCY:</w:t>
      </w:r>
    </w:p>
    <w:p w14:paraId="766E4AB6" w14:textId="77777777" w:rsidR="00800D15" w:rsidRPr="0082211A" w:rsidRDefault="00800D15" w:rsidP="0082211A">
      <w:pPr>
        <w:spacing w:line="276" w:lineRule="auto"/>
        <w:jc w:val="both"/>
        <w:rPr>
          <w:rFonts w:ascii="Arial Narrow" w:hAnsi="Arial Narrow" w:cs="Times New Roman"/>
        </w:rPr>
      </w:pPr>
    </w:p>
    <w:p w14:paraId="00351285" w14:textId="77777777" w:rsidR="00800D15" w:rsidRPr="0082211A" w:rsidRDefault="00800D15" w:rsidP="0082211A">
      <w:pPr>
        <w:spacing w:line="276" w:lineRule="auto"/>
        <w:jc w:val="both"/>
        <w:rPr>
          <w:rFonts w:ascii="Arial Narrow" w:hAnsi="Arial Narrow" w:cs="Times New Roman"/>
        </w:rPr>
      </w:pPr>
    </w:p>
    <w:p w14:paraId="0F142919" w14:textId="77777777" w:rsidR="00800D15" w:rsidRPr="0082211A" w:rsidRDefault="00800D15" w:rsidP="0082211A">
      <w:pPr>
        <w:spacing w:line="276" w:lineRule="auto"/>
        <w:jc w:val="both"/>
        <w:rPr>
          <w:rFonts w:ascii="Arial Narrow" w:hAnsi="Arial Narrow" w:cs="Times New Roman"/>
        </w:rPr>
      </w:pPr>
    </w:p>
    <w:p w14:paraId="13796114" w14:textId="77777777" w:rsidR="00800D15" w:rsidRPr="0082211A" w:rsidRDefault="00800D15" w:rsidP="0082211A">
      <w:pPr>
        <w:spacing w:after="0" w:line="276" w:lineRule="auto"/>
        <w:jc w:val="both"/>
        <w:rPr>
          <w:rFonts w:ascii="Arial Narrow" w:hAnsi="Arial Narrow" w:cs="Times New Roman"/>
        </w:rPr>
      </w:pPr>
    </w:p>
    <w:p w14:paraId="328DF891" w14:textId="77777777" w:rsidR="00800D15" w:rsidRPr="0082211A" w:rsidRDefault="00800D15" w:rsidP="0082211A">
      <w:pPr>
        <w:pStyle w:val="Akapitzlist"/>
        <w:spacing w:after="0" w:line="276" w:lineRule="auto"/>
        <w:ind w:left="1080"/>
        <w:jc w:val="both"/>
        <w:rPr>
          <w:rFonts w:ascii="Arial Narrow" w:hAnsi="Arial Narrow" w:cs="Times New Roman"/>
        </w:rPr>
      </w:pPr>
    </w:p>
    <w:p w14:paraId="0B859678" w14:textId="77777777" w:rsidR="00800D15" w:rsidRPr="0082211A" w:rsidRDefault="00800D15" w:rsidP="0082211A">
      <w:pPr>
        <w:spacing w:line="276" w:lineRule="auto"/>
        <w:jc w:val="both"/>
        <w:rPr>
          <w:rFonts w:ascii="Arial Narrow" w:hAnsi="Arial Narrow"/>
        </w:rPr>
      </w:pPr>
    </w:p>
    <w:sectPr w:rsidR="00800D15" w:rsidRPr="0082211A" w:rsidSect="00B069B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E256E" w14:textId="77777777" w:rsidR="00116921" w:rsidRDefault="00116921" w:rsidP="0030603B">
      <w:pPr>
        <w:spacing w:after="0" w:line="240" w:lineRule="auto"/>
      </w:pPr>
      <w:r>
        <w:separator/>
      </w:r>
    </w:p>
  </w:endnote>
  <w:endnote w:type="continuationSeparator" w:id="0">
    <w:p w14:paraId="2D33F495" w14:textId="77777777" w:rsidR="00116921" w:rsidRDefault="00116921" w:rsidP="0030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163B1" w14:textId="77777777" w:rsidR="00922169" w:rsidRDefault="00922169">
    <w:pPr>
      <w:pStyle w:val="Stopka"/>
      <w:jc w:val="center"/>
    </w:pPr>
    <w:r>
      <w:fldChar w:fldCharType="begin"/>
    </w:r>
    <w:r>
      <w:instrText>PAGE   \* MERGEFORMAT</w:instrText>
    </w:r>
    <w:r>
      <w:fldChar w:fldCharType="separate"/>
    </w:r>
    <w:r w:rsidR="00AD7526">
      <w:rPr>
        <w:noProof/>
      </w:rPr>
      <w:t>11</w:t>
    </w:r>
    <w:r>
      <w:rPr>
        <w:noProof/>
      </w:rPr>
      <w:fldChar w:fldCharType="end"/>
    </w:r>
  </w:p>
  <w:p w14:paraId="5DCA3E0A" w14:textId="77777777" w:rsidR="00922169" w:rsidRDefault="009221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34ECD" w14:textId="77777777" w:rsidR="00116921" w:rsidRDefault="00116921" w:rsidP="0030603B">
      <w:pPr>
        <w:spacing w:after="0" w:line="240" w:lineRule="auto"/>
      </w:pPr>
      <w:r>
        <w:separator/>
      </w:r>
    </w:p>
  </w:footnote>
  <w:footnote w:type="continuationSeparator" w:id="0">
    <w:p w14:paraId="04BF9FB8" w14:textId="77777777" w:rsidR="00116921" w:rsidRDefault="00116921" w:rsidP="0030603B">
      <w:pPr>
        <w:spacing w:after="0" w:line="240" w:lineRule="auto"/>
      </w:pPr>
      <w:r>
        <w:continuationSeparator/>
      </w:r>
    </w:p>
  </w:footnote>
  <w:footnote w:id="1">
    <w:p w14:paraId="71041B60" w14:textId="77777777" w:rsidR="00922169" w:rsidRDefault="00922169" w:rsidP="00184F60">
      <w:pPr>
        <w:pStyle w:val="Tekstprzypisudolnego"/>
        <w:jc w:val="both"/>
        <w:rPr>
          <w:sz w:val="16"/>
          <w:szCs w:val="16"/>
        </w:rPr>
      </w:pPr>
      <w:r>
        <w:rPr>
          <w:rStyle w:val="Odwoanieprzypisudolnego"/>
        </w:rPr>
        <w:footnoteRef/>
      </w:r>
      <w:r>
        <w:t xml:space="preserve">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59B1A7A" w14:textId="77777777" w:rsidR="00922169" w:rsidRPr="00FA6186" w:rsidRDefault="00922169" w:rsidP="00184F60">
      <w:pPr>
        <w:jc w:val="both"/>
        <w:rPr>
          <w:sz w:val="24"/>
          <w:szCs w:val="24"/>
        </w:rPr>
      </w:pPr>
    </w:p>
    <w:p w14:paraId="6A5383AC" w14:textId="77777777" w:rsidR="00922169" w:rsidRPr="00FA6186" w:rsidRDefault="00922169" w:rsidP="00184F60">
      <w:pPr>
        <w:spacing w:after="150" w:line="240" w:lineRule="auto"/>
        <w:jc w:val="both"/>
        <w:rPr>
          <w:rFonts w:ascii="Arial" w:hAnsi="Arial" w:cs="Arial"/>
          <w:i/>
          <w:iCs/>
          <w:sz w:val="16"/>
          <w:szCs w:val="16"/>
          <w:lang w:eastAsia="pl-PL"/>
        </w:rPr>
      </w:pPr>
      <w:r w:rsidRPr="00FA6186">
        <w:rPr>
          <w:rFonts w:ascii="Arial" w:hAnsi="Arial" w:cs="Arial"/>
          <w:b/>
          <w:bCs/>
          <w:i/>
          <w:iCs/>
          <w:sz w:val="16"/>
          <w:szCs w:val="16"/>
          <w:vertAlign w:val="superscript"/>
        </w:rPr>
        <w:t>*</w:t>
      </w:r>
      <w:r w:rsidRPr="00FA6186">
        <w:rPr>
          <w:rFonts w:ascii="Arial" w:hAnsi="Arial" w:cs="Arial"/>
          <w:b/>
          <w:bCs/>
          <w:i/>
          <w:iCs/>
          <w:sz w:val="16"/>
          <w:szCs w:val="16"/>
        </w:rPr>
        <w:t xml:space="preserve"> Wyjaśnienie:</w:t>
      </w:r>
      <w:r w:rsidRPr="00FA6186">
        <w:rPr>
          <w:rFonts w:ascii="Arial" w:hAnsi="Arial" w:cs="Arial"/>
          <w:i/>
          <w:iCs/>
          <w:sz w:val="16"/>
          <w:szCs w:val="16"/>
        </w:rPr>
        <w:t xml:space="preserve"> informacja w tym zakresie jest wymagana, jeżeli w odniesieniu do danego administratora lub podmiotu przetwarzającego </w:t>
      </w:r>
      <w:r w:rsidRPr="00FA6186">
        <w:rPr>
          <w:rFonts w:ascii="Arial" w:hAnsi="Arial" w:cs="Arial"/>
          <w:i/>
          <w:iCs/>
          <w:sz w:val="16"/>
          <w:szCs w:val="16"/>
          <w:lang w:eastAsia="pl-PL"/>
        </w:rPr>
        <w:t>istnieje obowiązek wyznaczenia inspektora ochrony danych osobowych.</w:t>
      </w:r>
    </w:p>
    <w:p w14:paraId="20EF5705" w14:textId="77777777" w:rsidR="00922169" w:rsidRPr="00FA6186" w:rsidRDefault="00922169" w:rsidP="00184F60">
      <w:pPr>
        <w:spacing w:after="0" w:line="240" w:lineRule="auto"/>
        <w:jc w:val="both"/>
        <w:rPr>
          <w:rFonts w:ascii="Arial" w:hAnsi="Arial" w:cs="Arial"/>
          <w:i/>
          <w:iCs/>
          <w:sz w:val="16"/>
          <w:szCs w:val="16"/>
        </w:rPr>
      </w:pPr>
      <w:r w:rsidRPr="00FA6186">
        <w:rPr>
          <w:rFonts w:ascii="Arial" w:hAnsi="Arial" w:cs="Arial"/>
          <w:b/>
          <w:bCs/>
          <w:i/>
          <w:iCs/>
          <w:sz w:val="16"/>
          <w:szCs w:val="16"/>
          <w:vertAlign w:val="superscript"/>
        </w:rPr>
        <w:t xml:space="preserve">** </w:t>
      </w:r>
      <w:r w:rsidRPr="00FA6186">
        <w:rPr>
          <w:rFonts w:ascii="Arial" w:hAnsi="Arial" w:cs="Arial"/>
          <w:b/>
          <w:bCs/>
          <w:i/>
          <w:iCs/>
          <w:sz w:val="16"/>
          <w:szCs w:val="16"/>
        </w:rPr>
        <w:t>Wyjaśnienie:</w:t>
      </w:r>
      <w:r w:rsidRPr="00FA6186">
        <w:rPr>
          <w:rFonts w:ascii="Arial" w:hAnsi="Arial" w:cs="Arial"/>
          <w:i/>
          <w:iCs/>
          <w:sz w:val="16"/>
          <w:szCs w:val="16"/>
        </w:rPr>
        <w:t xml:space="preserve"> </w:t>
      </w:r>
      <w:r w:rsidRPr="00FA6186">
        <w:rPr>
          <w:rFonts w:ascii="Arial" w:hAnsi="Arial" w:cs="Arial"/>
          <w:i/>
          <w:iCs/>
          <w:sz w:val="16"/>
          <w:szCs w:val="16"/>
          <w:lang w:eastAsia="pl-PL"/>
        </w:rPr>
        <w:t xml:space="preserve">skorzystanie z prawa do sprostowania nie może skutkować zmianą </w:t>
      </w:r>
      <w:r w:rsidRPr="00FA6186">
        <w:rPr>
          <w:rFonts w:ascii="Arial" w:hAnsi="Arial" w:cs="Arial"/>
          <w:i/>
          <w:iCs/>
          <w:sz w:val="16"/>
          <w:szCs w:val="16"/>
        </w:rPr>
        <w:t>wyniku postępowania</w:t>
      </w:r>
      <w:r w:rsidRPr="00FA6186">
        <w:rPr>
          <w:rFonts w:ascii="Arial" w:hAnsi="Arial" w:cs="Arial"/>
          <w:i/>
          <w:iCs/>
          <w:sz w:val="16"/>
          <w:szCs w:val="16"/>
        </w:rPr>
        <w:br/>
        <w:t>o udzielenie zamówienia publicznego ani zmianą postanowień umowy w zakresie oraz nie może naruszać integralności protokołu oraz jego załączników.</w:t>
      </w:r>
    </w:p>
    <w:p w14:paraId="18EA261F" w14:textId="77777777" w:rsidR="00922169" w:rsidRPr="00FA6186" w:rsidRDefault="00922169" w:rsidP="00184F60">
      <w:pPr>
        <w:spacing w:after="0" w:line="240" w:lineRule="auto"/>
        <w:jc w:val="both"/>
        <w:rPr>
          <w:rFonts w:ascii="Arial" w:hAnsi="Arial" w:cs="Arial"/>
          <w:b/>
          <w:bCs/>
          <w:i/>
          <w:iCs/>
          <w:sz w:val="16"/>
          <w:szCs w:val="16"/>
          <w:vertAlign w:val="superscript"/>
        </w:rPr>
      </w:pPr>
    </w:p>
    <w:p w14:paraId="69C53BCA" w14:textId="77777777" w:rsidR="00922169" w:rsidRPr="00FA6186" w:rsidRDefault="00922169" w:rsidP="00184F60">
      <w:pPr>
        <w:spacing w:after="0" w:line="240" w:lineRule="auto"/>
        <w:jc w:val="both"/>
        <w:rPr>
          <w:rFonts w:ascii="Arial" w:hAnsi="Arial" w:cs="Arial"/>
          <w:i/>
          <w:iCs/>
          <w:sz w:val="16"/>
          <w:szCs w:val="16"/>
          <w:lang w:eastAsia="pl-PL"/>
        </w:rPr>
      </w:pPr>
      <w:r w:rsidRPr="00FA6186">
        <w:rPr>
          <w:rFonts w:ascii="Arial" w:hAnsi="Arial" w:cs="Arial"/>
          <w:b/>
          <w:bCs/>
          <w:i/>
          <w:iCs/>
          <w:sz w:val="16"/>
          <w:szCs w:val="16"/>
          <w:vertAlign w:val="superscript"/>
        </w:rPr>
        <w:t xml:space="preserve">*** </w:t>
      </w:r>
      <w:r w:rsidRPr="00FA6186">
        <w:rPr>
          <w:rFonts w:ascii="Arial" w:hAnsi="Arial" w:cs="Arial"/>
          <w:b/>
          <w:bCs/>
          <w:i/>
          <w:iCs/>
          <w:sz w:val="16"/>
          <w:szCs w:val="16"/>
        </w:rPr>
        <w:t>Wyjaśnienie:</w:t>
      </w:r>
      <w:r w:rsidRPr="00FA6186">
        <w:rPr>
          <w:rFonts w:ascii="Arial" w:hAnsi="Arial" w:cs="Arial"/>
          <w:i/>
          <w:iCs/>
          <w:sz w:val="16"/>
          <w:szCs w:val="16"/>
        </w:rPr>
        <w:t xml:space="preserve"> prawo do ograniczenia przetwarzania nie ma zastosowania w odniesieniu do </w:t>
      </w:r>
      <w:r w:rsidRPr="00FA6186">
        <w:rPr>
          <w:rFonts w:ascii="Arial" w:hAnsi="Arial" w:cs="Arial"/>
          <w:i/>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4E93ADFE" w14:textId="77777777" w:rsidR="00922169" w:rsidRDefault="00922169" w:rsidP="00184F60">
      <w:pPr>
        <w:spacing w:after="0" w:line="240" w:lineRule="aut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E8983" w14:textId="0B70314F" w:rsidR="00922169" w:rsidRPr="005854D8" w:rsidRDefault="009719EB">
    <w:pPr>
      <w:pStyle w:val="Nagwek"/>
      <w:rPr>
        <w:rFonts w:ascii="Arial Narrow" w:hAnsi="Arial Narrow"/>
      </w:rPr>
    </w:pPr>
    <w:r>
      <w:rPr>
        <w:rFonts w:ascii="Arial Narrow" w:hAnsi="Arial Narrow"/>
      </w:rPr>
      <w:t>Numer referencyjny: 1/11/2023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510"/>
        </w:tabs>
        <w:ind w:left="510" w:hanging="340"/>
      </w:pPr>
      <w:rPr>
        <w:b w:val="0"/>
      </w:rPr>
    </w:lvl>
    <w:lvl w:ilvl="1">
      <w:start w:val="1"/>
      <w:numFmt w:val="decimal"/>
      <w:lvlText w:val="%2."/>
      <w:lvlJc w:val="left"/>
      <w:pPr>
        <w:tabs>
          <w:tab w:val="num" w:pos="567"/>
        </w:tabs>
        <w:ind w:left="567" w:hanging="34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A"/>
    <w:multiLevelType w:val="multilevel"/>
    <w:tmpl w:val="0000000A"/>
    <w:name w:val="WW8Num10"/>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b w:val="0"/>
        <w:i w:val="0"/>
      </w:rPr>
    </w:lvl>
    <w:lvl w:ilvl="2">
      <w:start w:val="1"/>
      <w:numFmt w:val="decimal"/>
      <w:lvlText w:val="%3)"/>
      <w:lvlJc w:val="left"/>
      <w:pPr>
        <w:tabs>
          <w:tab w:val="num" w:pos="928"/>
        </w:tabs>
        <w:ind w:left="928" w:hanging="360"/>
      </w:pPr>
      <w:rPr>
        <w:rFonts w:ascii="Times New Roman" w:hAnsi="Times New Roman" w:cs="Times New Roman"/>
        <w:b w:val="0"/>
        <w:i w:val="0"/>
        <w:sz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0000C"/>
    <w:multiLevelType w:val="multilevel"/>
    <w:tmpl w:val="0000000C"/>
    <w:name w:val="WW8Num12"/>
    <w:lvl w:ilvl="0">
      <w:start w:val="1"/>
      <w:numFmt w:val="bullet"/>
      <w:lvlText w:val=""/>
      <w:lvlJc w:val="left"/>
      <w:pPr>
        <w:tabs>
          <w:tab w:val="num" w:pos="530"/>
        </w:tabs>
        <w:ind w:left="530" w:hanging="360"/>
      </w:pPr>
      <w:rPr>
        <w:rFonts w:ascii="Symbol" w:hAnsi="Symbol" w:cs="Symbol"/>
        <w:b w:val="0"/>
      </w:rPr>
    </w:lvl>
    <w:lvl w:ilvl="1">
      <w:start w:val="1"/>
      <w:numFmt w:val="decimal"/>
      <w:lvlText w:val="%2."/>
      <w:lvlJc w:val="left"/>
      <w:pPr>
        <w:tabs>
          <w:tab w:val="num" w:pos="567"/>
        </w:tabs>
        <w:ind w:left="567" w:hanging="340"/>
      </w:pPr>
      <w:rPr>
        <w:b w:val="0"/>
      </w:r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1"/>
    <w:multiLevelType w:val="singleLevel"/>
    <w:tmpl w:val="35707938"/>
    <w:name w:val="WW8Num17"/>
    <w:lvl w:ilvl="0">
      <w:start w:val="1"/>
      <w:numFmt w:val="decimal"/>
      <w:lvlText w:val="%1."/>
      <w:lvlJc w:val="left"/>
      <w:pPr>
        <w:tabs>
          <w:tab w:val="num" w:pos="510"/>
        </w:tabs>
        <w:ind w:left="510" w:hanging="397"/>
      </w:pPr>
      <w:rPr>
        <w:rFonts w:ascii="Arial Narrow" w:eastAsia="Times New Roman" w:hAnsi="Arial Narrow" w:cs="Times New Roman"/>
        <w:b w:val="0"/>
      </w:rPr>
    </w:lvl>
  </w:abstractNum>
  <w:abstractNum w:abstractNumId="4" w15:restartNumberingAfterBreak="0">
    <w:nsid w:val="00000012"/>
    <w:multiLevelType w:val="multilevel"/>
    <w:tmpl w:val="CBE6EBFC"/>
    <w:name w:val="WW8Num18"/>
    <w:lvl w:ilvl="0">
      <w:start w:val="1"/>
      <w:numFmt w:val="lowerLetter"/>
      <w:lvlText w:val="%1."/>
      <w:lvlJc w:val="left"/>
      <w:pPr>
        <w:tabs>
          <w:tab w:val="num" w:pos="510"/>
        </w:tabs>
        <w:ind w:left="510" w:hanging="340"/>
      </w:pPr>
      <w:rPr>
        <w:rFonts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567"/>
        </w:tabs>
        <w:ind w:left="567" w:hanging="340"/>
      </w:pPr>
      <w:rPr>
        <w:b w:val="0"/>
      </w:rPr>
    </w:lvl>
    <w:lvl w:ilvl="3">
      <w:start w:val="1"/>
      <w:numFmt w:val="decimal"/>
      <w:lvlText w:val="%4."/>
      <w:lvlJc w:val="left"/>
      <w:pPr>
        <w:tabs>
          <w:tab w:val="num" w:pos="510"/>
        </w:tabs>
        <w:ind w:left="510" w:hanging="397"/>
      </w:pPr>
      <w:rPr>
        <w:rFonts w:ascii="Arial Narrow" w:eastAsia="Calibri" w:hAnsi="Arial Narrow" w:cs="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987A3D"/>
    <w:multiLevelType w:val="hybridMultilevel"/>
    <w:tmpl w:val="570CC640"/>
    <w:lvl w:ilvl="0" w:tplc="1A9E6C60">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1AD007C"/>
    <w:multiLevelType w:val="hybridMultilevel"/>
    <w:tmpl w:val="14905C90"/>
    <w:lvl w:ilvl="0" w:tplc="7C6A6A30">
      <w:start w:val="1"/>
      <w:numFmt w:val="decimal"/>
      <w:lvlText w:val="%1."/>
      <w:lvlJc w:val="left"/>
      <w:pPr>
        <w:ind w:left="360" w:hanging="360"/>
      </w:pPr>
      <w:rPr>
        <w:rFonts w:ascii="Times New Roman" w:eastAsia="Times New Roman" w:hAnsi="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025406BF"/>
    <w:multiLevelType w:val="hybridMultilevel"/>
    <w:tmpl w:val="936AC618"/>
    <w:lvl w:ilvl="0" w:tplc="D3F84D62">
      <w:start w:val="1"/>
      <w:numFmt w:val="decimal"/>
      <w:lvlText w:val="%1)"/>
      <w:lvlJc w:val="left"/>
      <w:pPr>
        <w:ind w:left="720" w:hanging="360"/>
      </w:pPr>
    </w:lvl>
    <w:lvl w:ilvl="1" w:tplc="02F0EF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4A6F43"/>
    <w:multiLevelType w:val="hybridMultilevel"/>
    <w:tmpl w:val="CAA6E314"/>
    <w:lvl w:ilvl="0" w:tplc="F3BC276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A69099C"/>
    <w:multiLevelType w:val="hybridMultilevel"/>
    <w:tmpl w:val="A632778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BF853CF"/>
    <w:multiLevelType w:val="hybridMultilevel"/>
    <w:tmpl w:val="1862B93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C140005"/>
    <w:multiLevelType w:val="hybridMultilevel"/>
    <w:tmpl w:val="CFCAF892"/>
    <w:lvl w:ilvl="0" w:tplc="E458A45C">
      <w:start w:val="1"/>
      <w:numFmt w:val="decimal"/>
      <w:lvlText w:val="%1)"/>
      <w:lvlJc w:val="left"/>
      <w:pPr>
        <w:ind w:left="43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2" w15:restartNumberingAfterBreak="0">
    <w:nsid w:val="107A450B"/>
    <w:multiLevelType w:val="hybridMultilevel"/>
    <w:tmpl w:val="1CE6EA36"/>
    <w:lvl w:ilvl="0" w:tplc="C6A2B232">
      <w:start w:val="1"/>
      <w:numFmt w:val="decimal"/>
      <w:lvlText w:val="%1."/>
      <w:lvlJc w:val="left"/>
      <w:pPr>
        <w:ind w:left="735" w:hanging="375"/>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13D1613"/>
    <w:multiLevelType w:val="hybridMultilevel"/>
    <w:tmpl w:val="9788B9D4"/>
    <w:lvl w:ilvl="0" w:tplc="E19A858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4193FF1"/>
    <w:multiLevelType w:val="hybridMultilevel"/>
    <w:tmpl w:val="96ACE234"/>
    <w:lvl w:ilvl="0" w:tplc="6B66AE9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CB36FC"/>
    <w:multiLevelType w:val="hybridMultilevel"/>
    <w:tmpl w:val="D360C71A"/>
    <w:lvl w:ilvl="0" w:tplc="8E0AB3CA">
      <w:start w:val="1"/>
      <w:numFmt w:val="decimal"/>
      <w:lvlText w:val="%1)"/>
      <w:lvlJc w:val="left"/>
      <w:pPr>
        <w:ind w:left="927"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cs="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15:restartNumberingAfterBreak="0">
    <w:nsid w:val="2A466DA7"/>
    <w:multiLevelType w:val="hybridMultilevel"/>
    <w:tmpl w:val="5756E1CC"/>
    <w:lvl w:ilvl="0" w:tplc="295AAA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CEC025D"/>
    <w:multiLevelType w:val="multilevel"/>
    <w:tmpl w:val="4958414A"/>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1751AD2"/>
    <w:multiLevelType w:val="hybridMultilevel"/>
    <w:tmpl w:val="536005F2"/>
    <w:lvl w:ilvl="0" w:tplc="8036FD0C">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23" w15:restartNumberingAfterBreak="0">
    <w:nsid w:val="349F7752"/>
    <w:multiLevelType w:val="hybridMultilevel"/>
    <w:tmpl w:val="4860E2C0"/>
    <w:lvl w:ilvl="0" w:tplc="04150011">
      <w:start w:val="1"/>
      <w:numFmt w:val="decimal"/>
      <w:lvlText w:val="%1)"/>
      <w:lvlJc w:val="left"/>
      <w:pPr>
        <w:ind w:left="786" w:hanging="360"/>
      </w:pPr>
    </w:lvl>
    <w:lvl w:ilvl="1" w:tplc="93B8A720">
      <w:start w:val="1"/>
      <w:numFmt w:val="lowerLetter"/>
      <w:lvlText w:val="%2)"/>
      <w:lvlJc w:val="left"/>
      <w:pPr>
        <w:ind w:left="1506" w:hanging="360"/>
      </w:pPr>
      <w:rPr>
        <w:rFonts w:cs="Calibri"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5792A72"/>
    <w:multiLevelType w:val="multilevel"/>
    <w:tmpl w:val="74EE2B0C"/>
    <w:lvl w:ilvl="0">
      <w:start w:val="1"/>
      <w:numFmt w:val="decimal"/>
      <w:lvlText w:val="%1."/>
      <w:lvlJc w:val="left"/>
      <w:pPr>
        <w:ind w:left="470" w:hanging="360"/>
      </w:pPr>
      <w:rPr>
        <w:rFonts w:ascii="Arial Narrow" w:hAnsi="Arial Narrow" w:hint="default"/>
        <w:b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3C7C2ACD"/>
    <w:multiLevelType w:val="hybridMultilevel"/>
    <w:tmpl w:val="5AE09912"/>
    <w:lvl w:ilvl="0" w:tplc="04150011">
      <w:start w:val="1"/>
      <w:numFmt w:val="decimal"/>
      <w:lvlText w:val="%1)"/>
      <w:lvlJc w:val="left"/>
      <w:pPr>
        <w:ind w:left="786" w:hanging="360"/>
      </w:pPr>
    </w:lvl>
    <w:lvl w:ilvl="1" w:tplc="04150017">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77067ED"/>
    <w:multiLevelType w:val="hybridMultilevel"/>
    <w:tmpl w:val="06044544"/>
    <w:lvl w:ilvl="0" w:tplc="B0403E64">
      <w:start w:val="1"/>
      <w:numFmt w:val="lowerLetter"/>
      <w:lvlText w:val="%1)"/>
      <w:lvlJc w:val="left"/>
      <w:pPr>
        <w:ind w:left="1110" w:hanging="360"/>
      </w:pPr>
      <w:rPr>
        <w:rFonts w:ascii="Arial Narrow" w:eastAsia="Calibri" w:hAnsi="Arial Narrow" w:cs="Times New Roman"/>
        <w:b w:val="0"/>
        <w:bCs/>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8" w15:restartNumberingAfterBreak="0">
    <w:nsid w:val="4AA27711"/>
    <w:multiLevelType w:val="hybridMultilevel"/>
    <w:tmpl w:val="244254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E714D0"/>
    <w:multiLevelType w:val="hybridMultilevel"/>
    <w:tmpl w:val="FA62383C"/>
    <w:lvl w:ilvl="0" w:tplc="DE14237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8A5FFC"/>
    <w:multiLevelType w:val="hybridMultilevel"/>
    <w:tmpl w:val="1CB6D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5541F9"/>
    <w:multiLevelType w:val="hybridMultilevel"/>
    <w:tmpl w:val="66AEC216"/>
    <w:lvl w:ilvl="0" w:tplc="4E80E72C">
      <w:start w:val="1"/>
      <w:numFmt w:val="decimal"/>
      <w:lvlText w:val="%1."/>
      <w:lvlJc w:val="left"/>
      <w:pPr>
        <w:ind w:left="1146" w:hanging="360"/>
      </w:pPr>
      <w:rPr>
        <w:b w:val="0"/>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2" w15:restartNumberingAfterBreak="0">
    <w:nsid w:val="55A573D6"/>
    <w:multiLevelType w:val="hybridMultilevel"/>
    <w:tmpl w:val="C9A8A9A4"/>
    <w:lvl w:ilvl="0" w:tplc="BABAE1B0">
      <w:start w:val="1"/>
      <w:numFmt w:val="decimal"/>
      <w:lvlText w:val="%1."/>
      <w:lvlJc w:val="left"/>
      <w:pPr>
        <w:tabs>
          <w:tab w:val="num" w:pos="567"/>
        </w:tabs>
        <w:ind w:left="567" w:hanging="567"/>
      </w:pPr>
    </w:lvl>
    <w:lvl w:ilvl="1" w:tplc="9494774A">
      <w:start w:val="1"/>
      <w:numFmt w:val="decimal"/>
      <w:lvlText w:val="%2)"/>
      <w:lvlJc w:val="left"/>
      <w:pPr>
        <w:tabs>
          <w:tab w:val="num" w:pos="964"/>
        </w:tabs>
        <w:ind w:left="964" w:hanging="397"/>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77C0633"/>
    <w:multiLevelType w:val="hybridMultilevel"/>
    <w:tmpl w:val="54BAD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E31201"/>
    <w:multiLevelType w:val="hybridMultilevel"/>
    <w:tmpl w:val="DEF63C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E36782"/>
    <w:multiLevelType w:val="multilevel"/>
    <w:tmpl w:val="A380DAFE"/>
    <w:lvl w:ilvl="0">
      <w:start w:val="1"/>
      <w:numFmt w:val="lowerLetter"/>
      <w:lvlText w:val="%1)"/>
      <w:lvlJc w:val="left"/>
      <w:pPr>
        <w:ind w:left="1210" w:hanging="360"/>
      </w:pPr>
      <w:rPr>
        <w:b w:val="0"/>
      </w:rPr>
    </w:lvl>
    <w:lvl w:ilvl="1">
      <w:start w:val="1"/>
      <w:numFmt w:val="lowerLetter"/>
      <w:lvlText w:val="%2)"/>
      <w:lvlJc w:val="left"/>
      <w:pPr>
        <w:ind w:left="1440" w:hanging="360"/>
      </w:pPr>
      <w:rPr>
        <w:rFonts w:ascii="Arial Narrow" w:eastAsia="Times New Roman" w:hAnsi="Arial Narrow" w:cs="Times New Roman"/>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6B2F3862"/>
    <w:multiLevelType w:val="hybridMultilevel"/>
    <w:tmpl w:val="3ACE6CD6"/>
    <w:lvl w:ilvl="0" w:tplc="04150013">
      <w:start w:val="1"/>
      <w:numFmt w:val="upperRoman"/>
      <w:lvlText w:val="%1."/>
      <w:lvlJc w:val="right"/>
      <w:pPr>
        <w:tabs>
          <w:tab w:val="num" w:pos="360"/>
        </w:tabs>
        <w:ind w:left="283" w:hanging="283"/>
      </w:pPr>
      <w:rPr>
        <w:b w:val="0"/>
        <w:i w:val="0"/>
        <w:strike w:val="0"/>
        <w:dstrike w:val="0"/>
        <w:sz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3"/>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8"/>
  </w:num>
  <w:num w:numId="9">
    <w:abstractNumId w:val="17"/>
  </w:num>
  <w:num w:numId="10">
    <w:abstractNumId w:val="22"/>
  </w:num>
  <w:num w:numId="11">
    <w:abstractNumId w:val="26"/>
  </w:num>
  <w:num w:numId="12">
    <w:abstractNumId w:val="1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8"/>
  </w:num>
  <w:num w:numId="19">
    <w:abstractNumId w:val="23"/>
  </w:num>
  <w:num w:numId="20">
    <w:abstractNumId w:val="3"/>
  </w:num>
  <w:num w:numId="21">
    <w:abstractNumId w:val="2"/>
  </w:num>
  <w:num w:numId="22">
    <w:abstractNumId w:val="24"/>
  </w:num>
  <w:num w:numId="23">
    <w:abstractNumId w:val="30"/>
  </w:num>
  <w:num w:numId="24">
    <w:abstractNumId w:val="15"/>
  </w:num>
  <w:num w:numId="25">
    <w:abstractNumId w:val="36"/>
  </w:num>
  <w:num w:numId="26">
    <w:abstractNumId w:val="33"/>
  </w:num>
  <w:num w:numId="27">
    <w:abstractNumId w:val="7"/>
  </w:num>
  <w:num w:numId="28">
    <w:abstractNumId w:val="14"/>
  </w:num>
  <w:num w:numId="29">
    <w:abstractNumId w:val="35"/>
  </w:num>
  <w:num w:numId="30">
    <w:abstractNumId w:val="5"/>
  </w:num>
  <w:num w:numId="31">
    <w:abstractNumId w:val="34"/>
  </w:num>
  <w:num w:numId="32">
    <w:abstractNumId w:val="9"/>
  </w:num>
  <w:num w:numId="33">
    <w:abstractNumId w:val="29"/>
  </w:num>
  <w:num w:numId="34">
    <w:abstractNumId w:val="25"/>
  </w:num>
  <w:num w:numId="35">
    <w:abstractNumId w:val="13"/>
  </w:num>
  <w:num w:numId="36">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25"/>
    <w:rsid w:val="000118DD"/>
    <w:rsid w:val="00020F20"/>
    <w:rsid w:val="00033728"/>
    <w:rsid w:val="00044FD8"/>
    <w:rsid w:val="000841D7"/>
    <w:rsid w:val="00094CCA"/>
    <w:rsid w:val="000E3EA7"/>
    <w:rsid w:val="00104AB4"/>
    <w:rsid w:val="00116921"/>
    <w:rsid w:val="00131071"/>
    <w:rsid w:val="0015412C"/>
    <w:rsid w:val="001566BA"/>
    <w:rsid w:val="00177175"/>
    <w:rsid w:val="00184F60"/>
    <w:rsid w:val="001925BF"/>
    <w:rsid w:val="001C7255"/>
    <w:rsid w:val="001F365F"/>
    <w:rsid w:val="002517DB"/>
    <w:rsid w:val="00260D63"/>
    <w:rsid w:val="002B3430"/>
    <w:rsid w:val="002B6CE1"/>
    <w:rsid w:val="002B73A4"/>
    <w:rsid w:val="002C34FB"/>
    <w:rsid w:val="002D37B7"/>
    <w:rsid w:val="002E5039"/>
    <w:rsid w:val="0030603B"/>
    <w:rsid w:val="00320273"/>
    <w:rsid w:val="003363BC"/>
    <w:rsid w:val="00343B6D"/>
    <w:rsid w:val="00354669"/>
    <w:rsid w:val="00376548"/>
    <w:rsid w:val="003C382A"/>
    <w:rsid w:val="003E5AC9"/>
    <w:rsid w:val="004146C5"/>
    <w:rsid w:val="004261AA"/>
    <w:rsid w:val="00431FC5"/>
    <w:rsid w:val="00434E5D"/>
    <w:rsid w:val="00444C65"/>
    <w:rsid w:val="00503412"/>
    <w:rsid w:val="00504008"/>
    <w:rsid w:val="00504EFC"/>
    <w:rsid w:val="0053509C"/>
    <w:rsid w:val="00535EC3"/>
    <w:rsid w:val="005428CE"/>
    <w:rsid w:val="00550A9D"/>
    <w:rsid w:val="005854D8"/>
    <w:rsid w:val="005A28B4"/>
    <w:rsid w:val="005A60EC"/>
    <w:rsid w:val="005B1EBF"/>
    <w:rsid w:val="005B3A99"/>
    <w:rsid w:val="005C02D1"/>
    <w:rsid w:val="005C0516"/>
    <w:rsid w:val="005C3DE2"/>
    <w:rsid w:val="005D6F01"/>
    <w:rsid w:val="005E54EC"/>
    <w:rsid w:val="006463FE"/>
    <w:rsid w:val="006515EA"/>
    <w:rsid w:val="00664C1E"/>
    <w:rsid w:val="006676B1"/>
    <w:rsid w:val="006745BE"/>
    <w:rsid w:val="0068220C"/>
    <w:rsid w:val="0069161F"/>
    <w:rsid w:val="006B06C5"/>
    <w:rsid w:val="006C32F0"/>
    <w:rsid w:val="006F1DC5"/>
    <w:rsid w:val="007057CB"/>
    <w:rsid w:val="007325D4"/>
    <w:rsid w:val="00765353"/>
    <w:rsid w:val="00774B7B"/>
    <w:rsid w:val="00800D15"/>
    <w:rsid w:val="008040CE"/>
    <w:rsid w:val="0082211A"/>
    <w:rsid w:val="00823CBB"/>
    <w:rsid w:val="00834E17"/>
    <w:rsid w:val="00840B52"/>
    <w:rsid w:val="00844EFC"/>
    <w:rsid w:val="00853CEF"/>
    <w:rsid w:val="00871690"/>
    <w:rsid w:val="00897236"/>
    <w:rsid w:val="008A11D4"/>
    <w:rsid w:val="008A4ACD"/>
    <w:rsid w:val="008A58A8"/>
    <w:rsid w:val="008B3CED"/>
    <w:rsid w:val="008B777C"/>
    <w:rsid w:val="008C4164"/>
    <w:rsid w:val="008D21BD"/>
    <w:rsid w:val="008D5865"/>
    <w:rsid w:val="008E61B5"/>
    <w:rsid w:val="00922169"/>
    <w:rsid w:val="009719EB"/>
    <w:rsid w:val="00976551"/>
    <w:rsid w:val="00992A75"/>
    <w:rsid w:val="009A0649"/>
    <w:rsid w:val="009F4825"/>
    <w:rsid w:val="00A22B03"/>
    <w:rsid w:val="00A24412"/>
    <w:rsid w:val="00A40041"/>
    <w:rsid w:val="00A5146E"/>
    <w:rsid w:val="00A60276"/>
    <w:rsid w:val="00A90A01"/>
    <w:rsid w:val="00AB5EEE"/>
    <w:rsid w:val="00AD288C"/>
    <w:rsid w:val="00AD7526"/>
    <w:rsid w:val="00AE42C0"/>
    <w:rsid w:val="00AF5F2A"/>
    <w:rsid w:val="00B069BC"/>
    <w:rsid w:val="00B35502"/>
    <w:rsid w:val="00B355AF"/>
    <w:rsid w:val="00B52BB7"/>
    <w:rsid w:val="00B536B5"/>
    <w:rsid w:val="00B72FC5"/>
    <w:rsid w:val="00B77E95"/>
    <w:rsid w:val="00B93879"/>
    <w:rsid w:val="00BA773A"/>
    <w:rsid w:val="00BB2408"/>
    <w:rsid w:val="00BD5E80"/>
    <w:rsid w:val="00C02A66"/>
    <w:rsid w:val="00C20D25"/>
    <w:rsid w:val="00C216CD"/>
    <w:rsid w:val="00C221E0"/>
    <w:rsid w:val="00C31557"/>
    <w:rsid w:val="00C34603"/>
    <w:rsid w:val="00C350F0"/>
    <w:rsid w:val="00C634D1"/>
    <w:rsid w:val="00C739AD"/>
    <w:rsid w:val="00C748F7"/>
    <w:rsid w:val="00CB3408"/>
    <w:rsid w:val="00CC1D14"/>
    <w:rsid w:val="00CC6DE9"/>
    <w:rsid w:val="00CD2AA1"/>
    <w:rsid w:val="00CE7A95"/>
    <w:rsid w:val="00CF54DB"/>
    <w:rsid w:val="00D230C3"/>
    <w:rsid w:val="00D361C3"/>
    <w:rsid w:val="00D464F8"/>
    <w:rsid w:val="00D553BE"/>
    <w:rsid w:val="00D64B8A"/>
    <w:rsid w:val="00D975F8"/>
    <w:rsid w:val="00D97865"/>
    <w:rsid w:val="00DB7BC8"/>
    <w:rsid w:val="00DE6025"/>
    <w:rsid w:val="00DF3751"/>
    <w:rsid w:val="00E01C70"/>
    <w:rsid w:val="00E222DC"/>
    <w:rsid w:val="00E328ED"/>
    <w:rsid w:val="00E420FA"/>
    <w:rsid w:val="00E54174"/>
    <w:rsid w:val="00E62909"/>
    <w:rsid w:val="00E72125"/>
    <w:rsid w:val="00EA42A9"/>
    <w:rsid w:val="00F620FE"/>
    <w:rsid w:val="00F664EB"/>
    <w:rsid w:val="00F769A9"/>
    <w:rsid w:val="00F86170"/>
    <w:rsid w:val="00F91250"/>
    <w:rsid w:val="00FA6186"/>
    <w:rsid w:val="00FB55CA"/>
    <w:rsid w:val="00FD10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8B60B1"/>
  <w15:docId w15:val="{D5AE2857-47C6-4076-8750-633B0A58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603B"/>
    <w:pPr>
      <w:spacing w:after="160" w:line="256" w:lineRule="auto"/>
    </w:pPr>
    <w:rPr>
      <w:rFonts w:cs="Calibri"/>
      <w:sz w:val="22"/>
      <w:szCs w:val="22"/>
      <w:lang w:eastAsia="en-US"/>
    </w:rPr>
  </w:style>
  <w:style w:type="paragraph" w:styleId="Nagwek1">
    <w:name w:val="heading 1"/>
    <w:basedOn w:val="Normalny"/>
    <w:link w:val="Nagwek1Znak"/>
    <w:qFormat/>
    <w:rsid w:val="005854D8"/>
    <w:pPr>
      <w:keepNext/>
      <w:spacing w:after="0" w:line="240" w:lineRule="auto"/>
      <w:jc w:val="center"/>
      <w:outlineLvl w:val="0"/>
    </w:pPr>
    <w:rPr>
      <w:rFonts w:ascii="Times New Roman" w:eastAsia="Times New Roman" w:hAnsi="Times New Roman" w:cs="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1,Numerowanie,Akapit z listą5,T_SZ_List Paragraph,normalny tekst,Akapit z listą BS,Kolorowa lista — akcent 11,Podsis rysunku,Akapit z listą numerowaną,Nagłowek 3,Preambuła,Dot pt,F5 List Paragraph,Recommendation,List Paragraph11"/>
    <w:basedOn w:val="Normalny"/>
    <w:link w:val="AkapitzlistZnak"/>
    <w:uiPriority w:val="34"/>
    <w:qFormat/>
    <w:rsid w:val="0030603B"/>
    <w:pPr>
      <w:ind w:left="720"/>
      <w:contextualSpacing/>
    </w:pPr>
  </w:style>
  <w:style w:type="paragraph" w:styleId="Nagwek">
    <w:name w:val="header"/>
    <w:basedOn w:val="Normalny"/>
    <w:link w:val="NagwekZnak"/>
    <w:uiPriority w:val="99"/>
    <w:rsid w:val="003060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603B"/>
  </w:style>
  <w:style w:type="paragraph" w:styleId="Stopka">
    <w:name w:val="footer"/>
    <w:basedOn w:val="Normalny"/>
    <w:link w:val="StopkaZnak"/>
    <w:uiPriority w:val="99"/>
    <w:rsid w:val="003060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603B"/>
  </w:style>
  <w:style w:type="paragraph" w:styleId="Tekstdymka">
    <w:name w:val="Balloon Text"/>
    <w:basedOn w:val="Normalny"/>
    <w:link w:val="TekstdymkaZnak"/>
    <w:uiPriority w:val="99"/>
    <w:semiHidden/>
    <w:rsid w:val="0030603B"/>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30603B"/>
    <w:rPr>
      <w:rFonts w:ascii="Segoe UI" w:hAnsi="Segoe UI" w:cs="Segoe UI"/>
      <w:sz w:val="18"/>
      <w:szCs w:val="18"/>
    </w:rPr>
  </w:style>
  <w:style w:type="paragraph" w:styleId="Tekstprzypisudolnego">
    <w:name w:val="footnote text"/>
    <w:basedOn w:val="Normalny"/>
    <w:link w:val="TekstprzypisudolnegoZnak"/>
    <w:uiPriority w:val="99"/>
    <w:semiHidden/>
    <w:rsid w:val="00184F60"/>
    <w:pPr>
      <w:spacing w:after="0" w:line="240" w:lineRule="auto"/>
    </w:pPr>
    <w:rPr>
      <w:sz w:val="20"/>
      <w:szCs w:val="20"/>
    </w:rPr>
  </w:style>
  <w:style w:type="character" w:customStyle="1" w:styleId="TekstprzypisudolnegoZnak">
    <w:name w:val="Tekst przypisu dolnego Znak"/>
    <w:link w:val="Tekstprzypisudolnego"/>
    <w:uiPriority w:val="99"/>
    <w:semiHidden/>
    <w:rsid w:val="00184F60"/>
    <w:rPr>
      <w:sz w:val="20"/>
      <w:szCs w:val="20"/>
    </w:rPr>
  </w:style>
  <w:style w:type="character" w:styleId="Odwoanieprzypisudolnego">
    <w:name w:val="footnote reference"/>
    <w:uiPriority w:val="99"/>
    <w:semiHidden/>
    <w:rsid w:val="00184F60"/>
    <w:rPr>
      <w:vertAlign w:val="superscript"/>
    </w:rPr>
  </w:style>
  <w:style w:type="character" w:customStyle="1" w:styleId="Nagwek1Znak">
    <w:name w:val="Nagłówek 1 Znak"/>
    <w:basedOn w:val="Domylnaczcionkaakapitu"/>
    <w:link w:val="Nagwek1"/>
    <w:rsid w:val="005854D8"/>
    <w:rPr>
      <w:rFonts w:ascii="Times New Roman" w:eastAsia="Times New Roman" w:hAnsi="Times New Roman"/>
      <w:b/>
      <w:sz w:val="32"/>
    </w:rPr>
  </w:style>
  <w:style w:type="character" w:customStyle="1" w:styleId="AkapitzlistZnak">
    <w:name w:val="Akapit z listą Znak"/>
    <w:aliases w:val="CW_Lista Znak,L1 Znak,Numerowanie Znak,Akapit z listą5 Znak,T_SZ_List Paragraph Znak,normalny tekst Znak,Akapit z listą BS Znak,Kolorowa lista — akcent 11 Znak,Podsis rysunku Znak,Akapit z listą numerowaną Znak,Nagłowek 3 Znak"/>
    <w:link w:val="Akapitzlist"/>
    <w:uiPriority w:val="99"/>
    <w:qFormat/>
    <w:rsid w:val="005854D8"/>
    <w:rPr>
      <w:rFonts w:cs="Calibri"/>
      <w:sz w:val="22"/>
      <w:szCs w:val="22"/>
      <w:lang w:eastAsia="en-US"/>
    </w:rPr>
  </w:style>
  <w:style w:type="character" w:styleId="Wyrnieniedelikatne">
    <w:name w:val="Subtle Emphasis"/>
    <w:uiPriority w:val="19"/>
    <w:qFormat/>
    <w:rsid w:val="005854D8"/>
    <w:rPr>
      <w:i/>
      <w:iCs/>
      <w:color w:val="404040"/>
    </w:rPr>
  </w:style>
  <w:style w:type="table" w:styleId="Tabela-Siatka">
    <w:name w:val="Table Grid"/>
    <w:basedOn w:val="Standardowy"/>
    <w:uiPriority w:val="39"/>
    <w:rsid w:val="005854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DF3751"/>
    <w:pPr>
      <w:spacing w:after="200" w:line="276" w:lineRule="auto"/>
      <w:ind w:left="720"/>
    </w:pPr>
    <w:rPr>
      <w:rFonts w:eastAsia="Times New Roman"/>
      <w:lang w:eastAsia="ar-SA"/>
    </w:rPr>
  </w:style>
  <w:style w:type="paragraph" w:styleId="Tekstpodstawowywcity">
    <w:name w:val="Body Text Indent"/>
    <w:basedOn w:val="Normalny"/>
    <w:link w:val="TekstpodstawowywcityZnak"/>
    <w:rsid w:val="00C634D1"/>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C634D1"/>
    <w:rPr>
      <w:rFonts w:ascii="Times New Roman" w:eastAsia="Times New Roman" w:hAnsi="Times New Roman"/>
      <w:sz w:val="24"/>
    </w:rPr>
  </w:style>
  <w:style w:type="character" w:customStyle="1" w:styleId="h2">
    <w:name w:val="h2"/>
    <w:basedOn w:val="Domylnaczcionkaakapitu"/>
    <w:rsid w:val="00504EFC"/>
  </w:style>
  <w:style w:type="character" w:customStyle="1" w:styleId="h1">
    <w:name w:val="h1"/>
    <w:basedOn w:val="Domylnaczcionkaakapitu"/>
    <w:rsid w:val="00504EFC"/>
  </w:style>
  <w:style w:type="paragraph" w:customStyle="1" w:styleId="Default">
    <w:name w:val="Default"/>
    <w:rsid w:val="00853CEF"/>
    <w:pPr>
      <w:autoSpaceDE w:val="0"/>
      <w:autoSpaceDN w:val="0"/>
      <w:adjustRightInd w:val="0"/>
    </w:pPr>
    <w:rPr>
      <w:rFonts w:ascii="Times New Roman" w:eastAsia="Times New Roman" w:hAnsi="Times New Roman"/>
      <w:color w:val="000000"/>
      <w:sz w:val="24"/>
      <w:szCs w:val="24"/>
    </w:rPr>
  </w:style>
  <w:style w:type="character" w:styleId="Hipercze">
    <w:name w:val="Hyperlink"/>
    <w:basedOn w:val="Domylnaczcionkaakapitu"/>
    <w:uiPriority w:val="99"/>
    <w:unhideWhenUsed/>
    <w:rsid w:val="00AF5F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063895">
      <w:marLeft w:val="0"/>
      <w:marRight w:val="0"/>
      <w:marTop w:val="0"/>
      <w:marBottom w:val="0"/>
      <w:divBdr>
        <w:top w:val="none" w:sz="0" w:space="0" w:color="auto"/>
        <w:left w:val="none" w:sz="0" w:space="0" w:color="auto"/>
        <w:bottom w:val="none" w:sz="0" w:space="0" w:color="auto"/>
        <w:right w:val="none" w:sz="0" w:space="0" w:color="auto"/>
      </w:divBdr>
    </w:div>
    <w:div w:id="1887063896">
      <w:marLeft w:val="0"/>
      <w:marRight w:val="0"/>
      <w:marTop w:val="0"/>
      <w:marBottom w:val="0"/>
      <w:divBdr>
        <w:top w:val="none" w:sz="0" w:space="0" w:color="auto"/>
        <w:left w:val="none" w:sz="0" w:space="0" w:color="auto"/>
        <w:bottom w:val="none" w:sz="0" w:space="0" w:color="auto"/>
        <w:right w:val="none" w:sz="0" w:space="0" w:color="auto"/>
      </w:divBdr>
    </w:div>
    <w:div w:id="18870638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A69FC-461C-4D98-A816-BA0535E71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Pages>
  <Words>5386</Words>
  <Characters>32317</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Str</dc:creator>
  <cp:keywords/>
  <dc:description/>
  <cp:lastModifiedBy>Iwona Szachowicz</cp:lastModifiedBy>
  <cp:revision>19</cp:revision>
  <cp:lastPrinted>2021-11-29T12:31:00Z</cp:lastPrinted>
  <dcterms:created xsi:type="dcterms:W3CDTF">2022-11-17T13:16:00Z</dcterms:created>
  <dcterms:modified xsi:type="dcterms:W3CDTF">2023-12-05T06:14:00Z</dcterms:modified>
</cp:coreProperties>
</file>